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FDD7" w14:textId="77777777" w:rsidR="00AE685A" w:rsidRDefault="008D2F4D">
      <w:pPr>
        <w:spacing w:before="73"/>
        <w:ind w:left="1151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D685C3F" wp14:editId="47A7A51E">
            <wp:simplePos x="0" y="0"/>
            <wp:positionH relativeFrom="page">
              <wp:posOffset>588784</wp:posOffset>
            </wp:positionH>
            <wp:positionV relativeFrom="paragraph">
              <wp:posOffset>60629</wp:posOffset>
            </wp:positionV>
            <wp:extent cx="524319" cy="66530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19" cy="66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2"/>
          <w:sz w:val="18"/>
        </w:rPr>
        <w:t xml:space="preserve"> HRVATSKA</w:t>
      </w:r>
    </w:p>
    <w:p w14:paraId="7E08F180" w14:textId="77777777" w:rsidR="00AE685A" w:rsidRDefault="008D2F4D">
      <w:pPr>
        <w:spacing w:before="51"/>
        <w:ind w:left="1152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BJELOVARSKO-BILOGORSKA</w:t>
      </w:r>
      <w:r>
        <w:rPr>
          <w:rFonts w:ascii="Arial" w:hAnsi="Arial"/>
          <w:b/>
          <w:spacing w:val="31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3825B7E2" w14:textId="77777777" w:rsidR="00AE685A" w:rsidRDefault="008D2F4D">
      <w:pPr>
        <w:pStyle w:val="Naslov1"/>
        <w:ind w:left="1152"/>
        <w:rPr>
          <w:spacing w:val="-2"/>
        </w:rPr>
      </w:pPr>
      <w:r>
        <w:t>Općina</w:t>
      </w:r>
      <w:r>
        <w:rPr>
          <w:spacing w:val="3"/>
        </w:rPr>
        <w:t xml:space="preserve"> </w:t>
      </w:r>
      <w:r>
        <w:t>Velika</w:t>
      </w:r>
      <w:r>
        <w:rPr>
          <w:spacing w:val="3"/>
        </w:rPr>
        <w:t xml:space="preserve"> </w:t>
      </w:r>
      <w:r>
        <w:rPr>
          <w:spacing w:val="-2"/>
        </w:rPr>
        <w:t>Pisanica</w:t>
      </w:r>
    </w:p>
    <w:p w14:paraId="02F267F1" w14:textId="3D7C518A" w:rsidR="00816347" w:rsidRDefault="00816347">
      <w:pPr>
        <w:pStyle w:val="Naslov1"/>
        <w:ind w:left="1152"/>
      </w:pPr>
      <w:r>
        <w:rPr>
          <w:spacing w:val="-2"/>
        </w:rPr>
        <w:t>Općinsko vijeće</w:t>
      </w:r>
    </w:p>
    <w:p w14:paraId="1A0C20A9" w14:textId="77777777" w:rsidR="00AE685A" w:rsidRDefault="008D2F4D">
      <w:pPr>
        <w:pStyle w:val="Tijeloteksta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764DA3" wp14:editId="268D229C">
                <wp:simplePos x="0" y="0"/>
                <wp:positionH relativeFrom="page">
                  <wp:posOffset>1191933</wp:posOffset>
                </wp:positionH>
                <wp:positionV relativeFrom="paragraph">
                  <wp:posOffset>42907</wp:posOffset>
                </wp:positionV>
                <wp:extent cx="2567305" cy="190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730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7305" h="1905">
                              <a:moveTo>
                                <a:pt x="2567178" y="0"/>
                              </a:moveTo>
                              <a:lnTo>
                                <a:pt x="0" y="0"/>
                              </a:lnTo>
                              <a:lnTo>
                                <a:pt x="0" y="1831"/>
                              </a:lnTo>
                              <a:lnTo>
                                <a:pt x="2567178" y="1831"/>
                              </a:lnTo>
                              <a:lnTo>
                                <a:pt x="2567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90AC5" id="Graphic 4" o:spid="_x0000_s1026" style="position:absolute;margin-left:93.85pt;margin-top:3.4pt;width:202.15pt;height:.1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730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" path="m2567178,l,,,1831r2567178,l256717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4DB8C7" w14:textId="77777777" w:rsidR="00AE685A" w:rsidRDefault="00AE685A">
      <w:pPr>
        <w:pStyle w:val="Tijeloteksta"/>
        <w:spacing w:before="177"/>
        <w:rPr>
          <w:rFonts w:ascii="Arial"/>
          <w:b/>
        </w:rPr>
      </w:pPr>
    </w:p>
    <w:p w14:paraId="66B68BC6" w14:textId="6F935769" w:rsidR="00AE685A" w:rsidRDefault="008D2F4D" w:rsidP="00816347">
      <w:pPr>
        <w:pStyle w:val="Tijeloteksta"/>
        <w:ind w:left="128"/>
        <w:jc w:val="both"/>
      </w:pPr>
      <w:r>
        <w:t>Na temelju</w:t>
      </w:r>
      <w:r>
        <w:rPr>
          <w:spacing w:val="-3"/>
        </w:rPr>
        <w:t xml:space="preserve"> </w:t>
      </w:r>
      <w:r>
        <w:t>članka 44.</w:t>
      </w:r>
      <w:r w:rsidR="00816347">
        <w:t xml:space="preserve">, </w:t>
      </w:r>
      <w:r>
        <w:t>45.</w:t>
      </w:r>
      <w:r w:rsidR="00816347">
        <w:t xml:space="preserve"> </w:t>
      </w:r>
      <w:r>
        <w:t>i</w:t>
      </w:r>
      <w:r>
        <w:rPr>
          <w:spacing w:val="-1"/>
        </w:rPr>
        <w:t xml:space="preserve"> </w:t>
      </w:r>
      <w:r>
        <w:t>164.</w:t>
      </w:r>
      <w:r>
        <w:rPr>
          <w:spacing w:val="-1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proračunu</w:t>
      </w:r>
      <w:r>
        <w:rPr>
          <w:spacing w:val="-1"/>
        </w:rPr>
        <w:t xml:space="preserve"> </w:t>
      </w:r>
      <w:r>
        <w:t>(„Narodne novine“</w:t>
      </w:r>
      <w:r>
        <w:rPr>
          <w:spacing w:val="-2"/>
        </w:rPr>
        <w:t xml:space="preserve"> </w:t>
      </w:r>
      <w:r>
        <w:t>br.144/21)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članka 30.</w:t>
      </w:r>
      <w:r>
        <w:rPr>
          <w:spacing w:val="-1"/>
        </w:rPr>
        <w:t xml:space="preserve"> </w:t>
      </w:r>
      <w:r>
        <w:t>Statuta Općine</w:t>
      </w:r>
      <w:r>
        <w:rPr>
          <w:spacing w:val="-1"/>
        </w:rPr>
        <w:t xml:space="preserve"> </w:t>
      </w:r>
      <w:r>
        <w:t xml:space="preserve">Velika Pisanica („Službeni glasnik Općine </w:t>
      </w:r>
      <w:r>
        <w:t>Velika Pisanica“ br. 01/2021) Općinsko vijeće Općine Velika Pisanica na 16.</w:t>
      </w:r>
    </w:p>
    <w:p w14:paraId="041D10D6" w14:textId="6BB93E4F" w:rsidR="00AE685A" w:rsidRDefault="00816347" w:rsidP="00816347">
      <w:pPr>
        <w:pStyle w:val="Tijeloteksta"/>
        <w:spacing w:line="240" w:lineRule="exact"/>
        <w:ind w:left="128"/>
        <w:jc w:val="both"/>
      </w:pPr>
      <w:r>
        <w:t>sjednici</w:t>
      </w:r>
      <w:r>
        <w:rPr>
          <w:spacing w:val="-6"/>
        </w:rPr>
        <w:t xml:space="preserve"> </w:t>
      </w:r>
      <w:r>
        <w:t>održanoj</w:t>
      </w:r>
      <w:r>
        <w:rPr>
          <w:spacing w:val="-5"/>
        </w:rPr>
        <w:t xml:space="preserve"> </w:t>
      </w:r>
      <w:r>
        <w:t>20.prosinca</w:t>
      </w:r>
      <w:r>
        <w:rPr>
          <w:spacing w:val="-3"/>
        </w:rPr>
        <w:t xml:space="preserve"> </w:t>
      </w:r>
      <w:r>
        <w:t>2023.godine,</w:t>
      </w:r>
      <w:r>
        <w:rPr>
          <w:spacing w:val="-4"/>
        </w:rPr>
        <w:t xml:space="preserve"> </w:t>
      </w:r>
      <w:r>
        <w:rPr>
          <w:spacing w:val="-2"/>
        </w:rPr>
        <w:t>donosi</w:t>
      </w:r>
    </w:p>
    <w:p w14:paraId="6A1B966A" w14:textId="77777777" w:rsidR="00AE685A" w:rsidRDefault="008D2F4D">
      <w:pPr>
        <w:pStyle w:val="Naslov"/>
      </w:pPr>
      <w:r>
        <w:t>DRUGE IZMJENE I DOPUNE PRORAČUNA OPĆINE VELIKA PISANICA ZA 2023. GODINU</w:t>
      </w:r>
    </w:p>
    <w:p w14:paraId="3F6654F2" w14:textId="77777777" w:rsidR="00AE685A" w:rsidRDefault="008D2F4D">
      <w:pPr>
        <w:spacing w:before="43"/>
        <w:jc w:val="center"/>
        <w:rPr>
          <w:b/>
          <w:sz w:val="28"/>
        </w:rPr>
      </w:pPr>
      <w:r>
        <w:rPr>
          <w:b/>
          <w:spacing w:val="-2"/>
          <w:sz w:val="28"/>
        </w:rPr>
        <w:t>SAŽETAK</w:t>
      </w:r>
    </w:p>
    <w:p w14:paraId="53D5AC18" w14:textId="77777777" w:rsidR="00AE685A" w:rsidRDefault="008D2F4D">
      <w:pPr>
        <w:spacing w:before="254"/>
        <w:ind w:left="4540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3"/>
          <w:sz w:val="28"/>
        </w:rPr>
        <w:t xml:space="preserve"> </w:t>
      </w:r>
      <w:r>
        <w:rPr>
          <w:b/>
          <w:spacing w:val="-5"/>
          <w:sz w:val="28"/>
        </w:rPr>
        <w:t>DIO</w:t>
      </w:r>
    </w:p>
    <w:p w14:paraId="4737E8F0" w14:textId="77777777" w:rsidR="00AE685A" w:rsidRDefault="008D2F4D">
      <w:pPr>
        <w:pStyle w:val="Naslov1"/>
        <w:spacing w:before="93"/>
        <w:ind w:left="4836"/>
        <w:rPr>
          <w:rFonts w:ascii="Tahoma" w:hAnsi="Tahoma"/>
        </w:rPr>
      </w:pPr>
      <w:r>
        <w:rPr>
          <w:rFonts w:ascii="Tahoma" w:hAnsi="Tahoma"/>
        </w:rPr>
        <w:t xml:space="preserve">Članak </w:t>
      </w:r>
      <w:r>
        <w:rPr>
          <w:rFonts w:ascii="Tahoma" w:hAnsi="Tahoma"/>
          <w:spacing w:val="-5"/>
        </w:rPr>
        <w:t>1.</w:t>
      </w:r>
    </w:p>
    <w:p w14:paraId="46F01F52" w14:textId="77777777" w:rsidR="00AE685A" w:rsidRDefault="008D2F4D">
      <w:pPr>
        <w:pStyle w:val="Tijeloteksta"/>
        <w:spacing w:before="77"/>
        <w:ind w:left="128" w:right="234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F757D96" wp14:editId="295F9ED6">
                <wp:simplePos x="0" y="0"/>
                <wp:positionH relativeFrom="page">
                  <wp:posOffset>3685921</wp:posOffset>
                </wp:positionH>
                <wp:positionV relativeFrom="paragraph">
                  <wp:posOffset>653555</wp:posOffset>
                </wp:positionV>
                <wp:extent cx="3514090" cy="32829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090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4"/>
                              <w:gridCol w:w="1822"/>
                              <w:gridCol w:w="1767"/>
                            </w:tblGrid>
                            <w:tr w:rsidR="00AE685A" w14:paraId="6570C492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1824" w:type="dxa"/>
                                </w:tcPr>
                                <w:p w14:paraId="3B1299DC" w14:textId="77777777" w:rsidR="00AE685A" w:rsidRDefault="008D2F4D">
                                  <w:pPr>
                                    <w:pStyle w:val="TableParagraph"/>
                                    <w:spacing w:before="17" w:line="217" w:lineRule="exact"/>
                                    <w:ind w:left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2023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  <w:p w14:paraId="53A55813" w14:textId="77777777" w:rsidR="00AE685A" w:rsidRDefault="008D2F4D">
                                  <w:pPr>
                                    <w:pStyle w:val="TableParagraph"/>
                                    <w:spacing w:before="0"/>
                                    <w:ind w:left="4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1.Rebalans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0930B1DD" w14:textId="77777777" w:rsidR="00AE685A" w:rsidRDefault="008D2F4D">
                                  <w:pPr>
                                    <w:pStyle w:val="TableParagraph"/>
                                    <w:spacing w:before="17"/>
                                    <w:ind w:left="499" w:hanging="8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Povećanje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smanjenje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14:paraId="2C242069" w14:textId="77777777" w:rsidR="00AE685A" w:rsidRDefault="008D2F4D">
                                  <w:pPr>
                                    <w:pStyle w:val="TableParagraph"/>
                                    <w:spacing w:before="17" w:line="217" w:lineRule="exact"/>
                                    <w:ind w:left="1" w:righ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2023 -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  <w:p w14:paraId="00FC2DAC" w14:textId="77777777" w:rsidR="00AE685A" w:rsidRDefault="008D2F4D">
                                  <w:pPr>
                                    <w:pStyle w:val="TableParagraph"/>
                                    <w:spacing w:before="0"/>
                                    <w:ind w:left="51" w:right="5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Rebalans</w:t>
                                  </w:r>
                                </w:p>
                              </w:tc>
                            </w:tr>
                          </w:tbl>
                          <w:p w14:paraId="323211DF" w14:textId="77777777" w:rsidR="00AE685A" w:rsidRDefault="00AE685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57D9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90.25pt;margin-top:51.45pt;width:276.7pt;height:25.8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4"/>
                        <w:gridCol w:w="1822"/>
                        <w:gridCol w:w="1767"/>
                      </w:tblGrid>
                      <w:tr w:rsidR="00AE685A" w14:paraId="6570C492" w14:textId="77777777">
                        <w:trPr>
                          <w:trHeight w:val="507"/>
                        </w:trPr>
                        <w:tc>
                          <w:tcPr>
                            <w:tcW w:w="1824" w:type="dxa"/>
                          </w:tcPr>
                          <w:p w14:paraId="3B1299DC" w14:textId="77777777" w:rsidR="00AE685A" w:rsidRDefault="008D2F4D">
                            <w:pPr>
                              <w:pStyle w:val="TableParagraph"/>
                              <w:spacing w:before="17" w:line="217" w:lineRule="exact"/>
                              <w:ind w:left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Proračun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2023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  <w:p w14:paraId="53A55813" w14:textId="77777777" w:rsidR="00AE685A" w:rsidRDefault="008D2F4D">
                            <w:pPr>
                              <w:pStyle w:val="TableParagraph"/>
                              <w:spacing w:before="0"/>
                              <w:ind w:left="4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1.Rebalans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0930B1DD" w14:textId="77777777" w:rsidR="00AE685A" w:rsidRDefault="008D2F4D">
                            <w:pPr>
                              <w:pStyle w:val="TableParagraph"/>
                              <w:spacing w:before="17"/>
                              <w:ind w:left="499" w:hanging="8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Povećanje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smanjenje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14:paraId="2C242069" w14:textId="77777777" w:rsidR="00AE685A" w:rsidRDefault="008D2F4D">
                            <w:pPr>
                              <w:pStyle w:val="TableParagraph"/>
                              <w:spacing w:before="17" w:line="217" w:lineRule="exact"/>
                              <w:ind w:left="1" w:righ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Proračun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2023 -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  <w:p w14:paraId="00FC2DAC" w14:textId="77777777" w:rsidR="00AE685A" w:rsidRDefault="008D2F4D">
                            <w:pPr>
                              <w:pStyle w:val="TableParagraph"/>
                              <w:spacing w:before="0"/>
                              <w:ind w:left="51" w:right="5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Rebalans</w:t>
                            </w:r>
                          </w:p>
                        </w:tc>
                      </w:tr>
                    </w:tbl>
                    <w:p w14:paraId="323211DF" w14:textId="77777777" w:rsidR="00AE685A" w:rsidRDefault="00AE685A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Druge izmjene i dopune proračuna Općine Velika Pisanica za 2023. godinu (u daljnjem tekstu: Izmjene) sastoje se od</w:t>
      </w:r>
      <w:r>
        <w:rPr>
          <w:spacing w:val="40"/>
        </w:rPr>
        <w:t xml:space="preserve"> </w:t>
      </w:r>
      <w:r>
        <w:t>Prvih</w:t>
      </w:r>
      <w:r>
        <w:rPr>
          <w:spacing w:val="-2"/>
        </w:rPr>
        <w:t xml:space="preserve"> </w:t>
      </w:r>
      <w:r>
        <w:t>izmjena i</w:t>
      </w:r>
      <w:r>
        <w:rPr>
          <w:spacing w:val="-1"/>
        </w:rPr>
        <w:t xml:space="preserve"> </w:t>
      </w:r>
      <w:r>
        <w:t>dopuna</w:t>
      </w:r>
      <w:r>
        <w:rPr>
          <w:spacing w:val="-1"/>
        </w:rPr>
        <w:t xml:space="preserve"> </w:t>
      </w:r>
      <w:r>
        <w:t>za 2023.</w:t>
      </w:r>
      <w:r>
        <w:rPr>
          <w:spacing w:val="-1"/>
        </w:rPr>
        <w:t xml:space="preserve"> </w:t>
      </w:r>
      <w:r>
        <w:t>godinu.</w:t>
      </w:r>
      <w:r>
        <w:rPr>
          <w:spacing w:val="-1"/>
        </w:rPr>
        <w:t xml:space="preserve"> </w:t>
      </w:r>
      <w:r>
        <w:t>Druge Izmjene za 2023.</w:t>
      </w:r>
      <w:r>
        <w:rPr>
          <w:spacing w:val="-1"/>
        </w:rPr>
        <w:t xml:space="preserve"> </w:t>
      </w:r>
      <w:r>
        <w:t>godinu</w:t>
      </w:r>
      <w:r>
        <w:rPr>
          <w:spacing w:val="-2"/>
        </w:rPr>
        <w:t xml:space="preserve"> </w:t>
      </w:r>
      <w:r>
        <w:t>iskazuju</w:t>
      </w:r>
      <w:r>
        <w:rPr>
          <w:spacing w:val="-3"/>
        </w:rPr>
        <w:t xml:space="preserve"> </w:t>
      </w:r>
      <w:r>
        <w:t>se u</w:t>
      </w:r>
      <w:r>
        <w:rPr>
          <w:spacing w:val="-2"/>
        </w:rPr>
        <w:t xml:space="preserve"> </w:t>
      </w:r>
      <w:r>
        <w:t>općem i</w:t>
      </w:r>
      <w:r>
        <w:rPr>
          <w:spacing w:val="-1"/>
        </w:rPr>
        <w:t xml:space="preserve"> </w:t>
      </w:r>
      <w:r>
        <w:t>posebnom</w:t>
      </w:r>
      <w:r>
        <w:rPr>
          <w:spacing w:val="-1"/>
        </w:rPr>
        <w:t xml:space="preserve"> </w:t>
      </w:r>
      <w:r>
        <w:t>dijelu Proračuna. U posebnom dijelu Izmjena slijedi detaljan prikaz računa rashoda.</w:t>
      </w:r>
    </w:p>
    <w:p w14:paraId="04EE685B" w14:textId="77777777" w:rsidR="00AE685A" w:rsidRDefault="00AE685A">
      <w:pPr>
        <w:rPr>
          <w:sz w:val="20"/>
        </w:rPr>
      </w:pPr>
    </w:p>
    <w:p w14:paraId="49261D2F" w14:textId="77777777" w:rsidR="00AE685A" w:rsidRDefault="00AE685A">
      <w:pPr>
        <w:spacing w:before="52"/>
        <w:rPr>
          <w:sz w:val="20"/>
        </w:rPr>
      </w:pPr>
    </w:p>
    <w:p w14:paraId="563A81C5" w14:textId="77777777" w:rsidR="00AE685A" w:rsidRDefault="008D2F4D">
      <w:pPr>
        <w:spacing w:after="29"/>
        <w:ind w:left="126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 </w:t>
      </w:r>
      <w:r>
        <w:rPr>
          <w:b/>
          <w:spacing w:val="-2"/>
          <w:sz w:val="24"/>
        </w:rPr>
        <w:t>RASHODA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AE685A" w14:paraId="2B12D0D9" w14:textId="77777777">
        <w:trPr>
          <w:trHeight w:val="448"/>
        </w:trPr>
        <w:tc>
          <w:tcPr>
            <w:tcW w:w="5013" w:type="dxa"/>
            <w:tcBorders>
              <w:bottom w:val="double" w:sz="2" w:space="0" w:color="000000"/>
            </w:tcBorders>
          </w:tcPr>
          <w:p w14:paraId="1D913969" w14:textId="77777777" w:rsidR="00AE685A" w:rsidRDefault="008D2F4D">
            <w:pPr>
              <w:pStyle w:val="TableParagraph"/>
              <w:spacing w:before="18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824" w:type="dxa"/>
          </w:tcPr>
          <w:p w14:paraId="675438A0" w14:textId="77777777" w:rsidR="00AE685A" w:rsidRDefault="008D2F4D">
            <w:pPr>
              <w:pStyle w:val="TableParagraph"/>
              <w:spacing w:before="18"/>
              <w:ind w:right="6"/>
              <w:rPr>
                <w:sz w:val="18"/>
              </w:rPr>
            </w:pPr>
            <w:r>
              <w:rPr>
                <w:spacing w:val="-2"/>
                <w:sz w:val="18"/>
              </w:rPr>
              <w:t>2.009.410,00</w:t>
            </w:r>
          </w:p>
        </w:tc>
        <w:tc>
          <w:tcPr>
            <w:tcW w:w="1822" w:type="dxa"/>
          </w:tcPr>
          <w:p w14:paraId="250D36E8" w14:textId="77777777" w:rsidR="00AE685A" w:rsidRDefault="008D2F4D">
            <w:pPr>
              <w:pStyle w:val="TableParagraph"/>
              <w:spacing w:before="18"/>
              <w:ind w:right="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543.590,00</w:t>
            </w:r>
          </w:p>
        </w:tc>
        <w:tc>
          <w:tcPr>
            <w:tcW w:w="1767" w:type="dxa"/>
          </w:tcPr>
          <w:p w14:paraId="07002186" w14:textId="77777777" w:rsidR="00AE685A" w:rsidRDefault="008D2F4D">
            <w:pPr>
              <w:pStyle w:val="TableParagraph"/>
              <w:spacing w:before="18"/>
              <w:ind w:right="6"/>
              <w:rPr>
                <w:sz w:val="18"/>
              </w:rPr>
            </w:pPr>
            <w:r>
              <w:rPr>
                <w:spacing w:val="-2"/>
                <w:sz w:val="18"/>
              </w:rPr>
              <w:t>1.465.820,00</w:t>
            </w:r>
          </w:p>
        </w:tc>
      </w:tr>
      <w:tr w:rsidR="00AE685A" w14:paraId="4E06A071" w14:textId="77777777">
        <w:trPr>
          <w:trHeight w:val="448"/>
        </w:trPr>
        <w:tc>
          <w:tcPr>
            <w:tcW w:w="5013" w:type="dxa"/>
            <w:tcBorders>
              <w:top w:val="double" w:sz="2" w:space="0" w:color="000000"/>
            </w:tcBorders>
          </w:tcPr>
          <w:p w14:paraId="0BE2CD08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824" w:type="dxa"/>
          </w:tcPr>
          <w:p w14:paraId="16E0683A" w14:textId="77777777" w:rsidR="00AE685A" w:rsidRDefault="008D2F4D">
            <w:pPr>
              <w:pStyle w:val="TableParagraph"/>
              <w:spacing w:before="16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116.700,00</w:t>
            </w:r>
          </w:p>
        </w:tc>
        <w:tc>
          <w:tcPr>
            <w:tcW w:w="1822" w:type="dxa"/>
          </w:tcPr>
          <w:p w14:paraId="3A0B3503" w14:textId="77777777" w:rsidR="00AE685A" w:rsidRDefault="008D2F4D">
            <w:pPr>
              <w:pStyle w:val="TableParagraph"/>
              <w:spacing w:before="16"/>
              <w:ind w:right="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11.180,00</w:t>
            </w:r>
          </w:p>
        </w:tc>
        <w:tc>
          <w:tcPr>
            <w:tcW w:w="1767" w:type="dxa"/>
          </w:tcPr>
          <w:p w14:paraId="5AFD99EB" w14:textId="77777777" w:rsidR="00AE685A" w:rsidRDefault="008D2F4D">
            <w:pPr>
              <w:pStyle w:val="TableParagraph"/>
              <w:spacing w:before="16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105.520,00</w:t>
            </w:r>
          </w:p>
        </w:tc>
      </w:tr>
      <w:tr w:rsidR="00AE685A" w14:paraId="63855D33" w14:textId="77777777">
        <w:trPr>
          <w:trHeight w:val="464"/>
        </w:trPr>
        <w:tc>
          <w:tcPr>
            <w:tcW w:w="5013" w:type="dxa"/>
            <w:tcBorders>
              <w:left w:val="nil"/>
            </w:tcBorders>
          </w:tcPr>
          <w:p w14:paraId="6F45E13F" w14:textId="77777777" w:rsidR="00AE685A" w:rsidRDefault="008D2F4D">
            <w:pPr>
              <w:pStyle w:val="TableParagraph"/>
              <w:spacing w:before="16"/>
              <w:ind w:left="32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PRIHODA</w:t>
            </w:r>
          </w:p>
        </w:tc>
        <w:tc>
          <w:tcPr>
            <w:tcW w:w="1824" w:type="dxa"/>
          </w:tcPr>
          <w:p w14:paraId="66DF11B0" w14:textId="77777777" w:rsidR="00AE685A" w:rsidRDefault="008D2F4D">
            <w:pPr>
              <w:pStyle w:val="TableParagraph"/>
              <w:spacing w:before="25"/>
              <w:ind w:right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2.126.110,00</w:t>
            </w:r>
          </w:p>
        </w:tc>
        <w:tc>
          <w:tcPr>
            <w:tcW w:w="1822" w:type="dxa"/>
          </w:tcPr>
          <w:p w14:paraId="16B68B0B" w14:textId="77777777" w:rsidR="00AE685A" w:rsidRDefault="008D2F4D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554.770,00</w:t>
            </w:r>
          </w:p>
        </w:tc>
        <w:tc>
          <w:tcPr>
            <w:tcW w:w="1767" w:type="dxa"/>
          </w:tcPr>
          <w:p w14:paraId="7400F35E" w14:textId="77777777" w:rsidR="00AE685A" w:rsidRDefault="008D2F4D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1.571.340,00</w:t>
            </w:r>
          </w:p>
        </w:tc>
      </w:tr>
      <w:tr w:rsidR="00AE685A" w14:paraId="3364AAC1" w14:textId="77777777">
        <w:trPr>
          <w:trHeight w:val="456"/>
        </w:trPr>
        <w:tc>
          <w:tcPr>
            <w:tcW w:w="5013" w:type="dxa"/>
          </w:tcPr>
          <w:p w14:paraId="0E5557B4" w14:textId="77777777" w:rsidR="00AE685A" w:rsidRDefault="008D2F4D">
            <w:pPr>
              <w:pStyle w:val="TableParagraph"/>
              <w:spacing w:before="17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824" w:type="dxa"/>
          </w:tcPr>
          <w:p w14:paraId="7B1256A0" w14:textId="77777777" w:rsidR="00AE685A" w:rsidRDefault="008D2F4D">
            <w:pPr>
              <w:pStyle w:val="TableParagraph"/>
              <w:spacing w:before="17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721.420,00</w:t>
            </w:r>
          </w:p>
        </w:tc>
        <w:tc>
          <w:tcPr>
            <w:tcW w:w="1822" w:type="dxa"/>
          </w:tcPr>
          <w:p w14:paraId="099227D9" w14:textId="77777777" w:rsidR="00AE685A" w:rsidRDefault="008D2F4D">
            <w:pPr>
              <w:pStyle w:val="TableParagraph"/>
              <w:spacing w:before="17"/>
              <w:ind w:right="5"/>
              <w:rPr>
                <w:sz w:val="18"/>
              </w:rPr>
            </w:pPr>
            <w:r>
              <w:rPr>
                <w:spacing w:val="-2"/>
                <w:sz w:val="18"/>
              </w:rPr>
              <w:t>33.090,00</w:t>
            </w:r>
          </w:p>
        </w:tc>
        <w:tc>
          <w:tcPr>
            <w:tcW w:w="1767" w:type="dxa"/>
          </w:tcPr>
          <w:p w14:paraId="470F5CB7" w14:textId="77777777" w:rsidR="00AE685A" w:rsidRDefault="008D2F4D">
            <w:pPr>
              <w:pStyle w:val="TableParagraph"/>
              <w:spacing w:before="17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754.510,00</w:t>
            </w:r>
          </w:p>
        </w:tc>
      </w:tr>
      <w:tr w:rsidR="00AE685A" w14:paraId="59ECDD5E" w14:textId="77777777">
        <w:trPr>
          <w:trHeight w:val="456"/>
        </w:trPr>
        <w:tc>
          <w:tcPr>
            <w:tcW w:w="5013" w:type="dxa"/>
          </w:tcPr>
          <w:p w14:paraId="37F77286" w14:textId="77777777" w:rsidR="00AE685A" w:rsidRDefault="008D2F4D">
            <w:pPr>
              <w:pStyle w:val="TableParagraph"/>
              <w:spacing w:before="17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2"/>
                <w:sz w:val="20"/>
              </w:rPr>
              <w:t xml:space="preserve"> imovine</w:t>
            </w:r>
          </w:p>
        </w:tc>
        <w:tc>
          <w:tcPr>
            <w:tcW w:w="1824" w:type="dxa"/>
          </w:tcPr>
          <w:p w14:paraId="2AF1524D" w14:textId="77777777" w:rsidR="00AE685A" w:rsidRDefault="008D2F4D">
            <w:pPr>
              <w:pStyle w:val="TableParagraph"/>
              <w:spacing w:before="17"/>
              <w:ind w:right="6"/>
              <w:rPr>
                <w:sz w:val="18"/>
              </w:rPr>
            </w:pPr>
            <w:r>
              <w:rPr>
                <w:spacing w:val="-2"/>
                <w:sz w:val="18"/>
              </w:rPr>
              <w:t>1.552.310,00</w:t>
            </w:r>
          </w:p>
        </w:tc>
        <w:tc>
          <w:tcPr>
            <w:tcW w:w="1822" w:type="dxa"/>
          </w:tcPr>
          <w:p w14:paraId="06EF22BA" w14:textId="77777777" w:rsidR="00AE685A" w:rsidRDefault="008D2F4D">
            <w:pPr>
              <w:pStyle w:val="TableParagraph"/>
              <w:spacing w:before="17"/>
              <w:ind w:right="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917.500,00</w:t>
            </w:r>
          </w:p>
        </w:tc>
        <w:tc>
          <w:tcPr>
            <w:tcW w:w="1767" w:type="dxa"/>
          </w:tcPr>
          <w:p w14:paraId="1F13E960" w14:textId="77777777" w:rsidR="00AE685A" w:rsidRDefault="008D2F4D">
            <w:pPr>
              <w:pStyle w:val="TableParagraph"/>
              <w:spacing w:before="17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634.810,00</w:t>
            </w:r>
          </w:p>
        </w:tc>
      </w:tr>
      <w:tr w:rsidR="00AE685A" w14:paraId="0399D440" w14:textId="77777777">
        <w:trPr>
          <w:trHeight w:val="456"/>
        </w:trPr>
        <w:tc>
          <w:tcPr>
            <w:tcW w:w="5013" w:type="dxa"/>
            <w:vMerge w:val="restart"/>
            <w:tcBorders>
              <w:left w:val="nil"/>
              <w:bottom w:val="nil"/>
            </w:tcBorders>
          </w:tcPr>
          <w:p w14:paraId="6EF542A7" w14:textId="77777777" w:rsidR="00AE685A" w:rsidRDefault="008D2F4D">
            <w:pPr>
              <w:pStyle w:val="TableParagraph"/>
              <w:spacing w:before="1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RASHODA</w:t>
            </w:r>
          </w:p>
          <w:p w14:paraId="520AE2E6" w14:textId="77777777" w:rsidR="00AE685A" w:rsidRDefault="00AE685A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</w:p>
          <w:p w14:paraId="06AF707E" w14:textId="77777777" w:rsidR="00AE685A" w:rsidRDefault="008D2F4D">
            <w:pPr>
              <w:pStyle w:val="TableParagraph"/>
              <w:spacing w:before="0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VIŠAK/MANJAK</w:t>
            </w:r>
          </w:p>
        </w:tc>
        <w:tc>
          <w:tcPr>
            <w:tcW w:w="1824" w:type="dxa"/>
          </w:tcPr>
          <w:p w14:paraId="137B4A92" w14:textId="77777777" w:rsidR="00AE685A" w:rsidRDefault="008D2F4D">
            <w:pPr>
              <w:pStyle w:val="TableParagraph"/>
              <w:spacing w:before="17"/>
              <w:ind w:righ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2.273.730,00</w:t>
            </w:r>
          </w:p>
        </w:tc>
        <w:tc>
          <w:tcPr>
            <w:tcW w:w="1822" w:type="dxa"/>
          </w:tcPr>
          <w:p w14:paraId="7BE890BD" w14:textId="77777777" w:rsidR="00AE685A" w:rsidRDefault="008D2F4D">
            <w:pPr>
              <w:pStyle w:val="TableParagraph"/>
              <w:spacing w:before="17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884.410,00</w:t>
            </w:r>
          </w:p>
        </w:tc>
        <w:tc>
          <w:tcPr>
            <w:tcW w:w="1767" w:type="dxa"/>
          </w:tcPr>
          <w:p w14:paraId="24058A5D" w14:textId="77777777" w:rsidR="00AE685A" w:rsidRDefault="008D2F4D">
            <w:pPr>
              <w:pStyle w:val="TableParagraph"/>
              <w:spacing w:before="17"/>
              <w:ind w:righ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1.389.320,00</w:t>
            </w:r>
          </w:p>
        </w:tc>
      </w:tr>
      <w:tr w:rsidR="00AE685A" w14:paraId="46030D52" w14:textId="77777777">
        <w:trPr>
          <w:trHeight w:val="456"/>
        </w:trPr>
        <w:tc>
          <w:tcPr>
            <w:tcW w:w="5013" w:type="dxa"/>
            <w:vMerge/>
            <w:tcBorders>
              <w:top w:val="nil"/>
              <w:left w:val="nil"/>
              <w:bottom w:val="nil"/>
            </w:tcBorders>
          </w:tcPr>
          <w:p w14:paraId="3F705326" w14:textId="77777777" w:rsidR="00AE685A" w:rsidRDefault="00AE685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14:paraId="53329F9C" w14:textId="77777777" w:rsidR="00AE685A" w:rsidRDefault="008D2F4D">
            <w:pPr>
              <w:pStyle w:val="TableParagraph"/>
              <w:spacing w:before="17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147.620,00</w:t>
            </w:r>
          </w:p>
        </w:tc>
        <w:tc>
          <w:tcPr>
            <w:tcW w:w="1822" w:type="dxa"/>
          </w:tcPr>
          <w:p w14:paraId="58221676" w14:textId="77777777" w:rsidR="00AE685A" w:rsidRDefault="008D2F4D">
            <w:pPr>
              <w:pStyle w:val="TableParagraph"/>
              <w:spacing w:before="17"/>
              <w:ind w:righ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329.640,00</w:t>
            </w:r>
          </w:p>
        </w:tc>
        <w:tc>
          <w:tcPr>
            <w:tcW w:w="1767" w:type="dxa"/>
          </w:tcPr>
          <w:p w14:paraId="2EC49133" w14:textId="77777777" w:rsidR="00AE685A" w:rsidRDefault="008D2F4D">
            <w:pPr>
              <w:pStyle w:val="TableParagraph"/>
              <w:spacing w:before="17"/>
              <w:ind w:righ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182.020,00</w:t>
            </w:r>
          </w:p>
        </w:tc>
      </w:tr>
    </w:tbl>
    <w:p w14:paraId="7E22DAAD" w14:textId="77777777" w:rsidR="00AE685A" w:rsidRDefault="008D2F4D">
      <w:pPr>
        <w:spacing w:before="257" w:after="31"/>
        <w:ind w:left="126"/>
        <w:rPr>
          <w:b/>
          <w:sz w:val="24"/>
        </w:rPr>
      </w:pPr>
      <w:r>
        <w:rPr>
          <w:b/>
          <w:sz w:val="24"/>
        </w:rPr>
        <w:t>RASPOLOŽIVA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SREDSTAVA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PRETHODNIH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AE685A" w14:paraId="39B3A67D" w14:textId="77777777">
        <w:trPr>
          <w:trHeight w:val="456"/>
        </w:trPr>
        <w:tc>
          <w:tcPr>
            <w:tcW w:w="5013" w:type="dxa"/>
          </w:tcPr>
          <w:p w14:paraId="1A2C2186" w14:textId="77777777" w:rsidR="00AE685A" w:rsidRDefault="008D2F4D">
            <w:pPr>
              <w:pStyle w:val="TableParagraph"/>
              <w:spacing w:before="18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godina</w:t>
            </w:r>
          </w:p>
        </w:tc>
        <w:tc>
          <w:tcPr>
            <w:tcW w:w="1824" w:type="dxa"/>
          </w:tcPr>
          <w:p w14:paraId="2A0EE321" w14:textId="77777777" w:rsidR="00AE685A" w:rsidRDefault="008D2F4D">
            <w:pPr>
              <w:pStyle w:val="TableParagraph"/>
              <w:spacing w:before="18"/>
              <w:ind w:righ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164.820,00</w:t>
            </w:r>
          </w:p>
        </w:tc>
        <w:tc>
          <w:tcPr>
            <w:tcW w:w="1822" w:type="dxa"/>
          </w:tcPr>
          <w:p w14:paraId="182C2D7A" w14:textId="77777777" w:rsidR="00AE685A" w:rsidRDefault="008D2F4D">
            <w:pPr>
              <w:pStyle w:val="TableParagraph"/>
              <w:spacing w:before="18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329.640,00</w:t>
            </w:r>
          </w:p>
        </w:tc>
        <w:tc>
          <w:tcPr>
            <w:tcW w:w="1767" w:type="dxa"/>
          </w:tcPr>
          <w:p w14:paraId="71D9558B" w14:textId="77777777" w:rsidR="00AE685A" w:rsidRDefault="008D2F4D">
            <w:pPr>
              <w:pStyle w:val="TableParagraph"/>
              <w:spacing w:before="18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164.820,00</w:t>
            </w:r>
          </w:p>
        </w:tc>
      </w:tr>
      <w:tr w:rsidR="00AE685A" w14:paraId="4BC07195" w14:textId="77777777">
        <w:trPr>
          <w:trHeight w:val="456"/>
        </w:trPr>
        <w:tc>
          <w:tcPr>
            <w:tcW w:w="5013" w:type="dxa"/>
          </w:tcPr>
          <w:p w14:paraId="3C06DFF4" w14:textId="77777777" w:rsidR="00AE685A" w:rsidRDefault="008D2F4D">
            <w:pPr>
              <w:pStyle w:val="TableParagraph"/>
              <w:spacing w:before="18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razdoblju</w:t>
            </w:r>
          </w:p>
        </w:tc>
        <w:tc>
          <w:tcPr>
            <w:tcW w:w="1824" w:type="dxa"/>
          </w:tcPr>
          <w:p w14:paraId="6ECA659C" w14:textId="77777777" w:rsidR="00AE685A" w:rsidRDefault="008D2F4D">
            <w:pPr>
              <w:pStyle w:val="TableParagraph"/>
              <w:spacing w:before="18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164.820,00</w:t>
            </w:r>
          </w:p>
        </w:tc>
        <w:tc>
          <w:tcPr>
            <w:tcW w:w="1822" w:type="dxa"/>
          </w:tcPr>
          <w:p w14:paraId="65A906EF" w14:textId="77777777" w:rsidR="00AE685A" w:rsidRDefault="008D2F4D">
            <w:pPr>
              <w:pStyle w:val="TableParagraph"/>
              <w:spacing w:before="18"/>
              <w:ind w:right="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329.640,00</w:t>
            </w:r>
          </w:p>
        </w:tc>
        <w:tc>
          <w:tcPr>
            <w:tcW w:w="1767" w:type="dxa"/>
          </w:tcPr>
          <w:p w14:paraId="207BE301" w14:textId="77777777" w:rsidR="00AE685A" w:rsidRDefault="008D2F4D">
            <w:pPr>
              <w:pStyle w:val="TableParagraph"/>
              <w:spacing w:before="18"/>
              <w:ind w:right="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164.820,00</w:t>
            </w:r>
          </w:p>
        </w:tc>
      </w:tr>
    </w:tbl>
    <w:p w14:paraId="30D24143" w14:textId="77777777" w:rsidR="00AE685A" w:rsidRDefault="008D2F4D">
      <w:pPr>
        <w:spacing w:before="232"/>
        <w:ind w:left="126"/>
        <w:rPr>
          <w:b/>
          <w:sz w:val="24"/>
        </w:rPr>
      </w:pPr>
      <w:r>
        <w:rPr>
          <w:b/>
          <w:sz w:val="24"/>
        </w:rPr>
        <w:t xml:space="preserve">RAČUN </w:t>
      </w:r>
      <w:r>
        <w:rPr>
          <w:b/>
          <w:spacing w:val="-2"/>
          <w:sz w:val="24"/>
        </w:rPr>
        <w:t>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AE685A" w14:paraId="4168A0BD" w14:textId="77777777">
        <w:trPr>
          <w:trHeight w:val="456"/>
        </w:trPr>
        <w:tc>
          <w:tcPr>
            <w:tcW w:w="5013" w:type="dxa"/>
          </w:tcPr>
          <w:p w14:paraId="0D1E82E8" w14:textId="77777777" w:rsidR="00AE685A" w:rsidRDefault="008D2F4D">
            <w:pPr>
              <w:pStyle w:val="TableParagraph"/>
              <w:spacing w:before="0" w:line="241" w:lineRule="exact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zaduživanja</w:t>
            </w:r>
          </w:p>
        </w:tc>
        <w:tc>
          <w:tcPr>
            <w:tcW w:w="1824" w:type="dxa"/>
          </w:tcPr>
          <w:p w14:paraId="6690B068" w14:textId="77777777" w:rsidR="00AE685A" w:rsidRDefault="008D2F4D">
            <w:pPr>
              <w:pStyle w:val="TableParagraph"/>
              <w:spacing w:before="0" w:line="217" w:lineRule="exact"/>
              <w:ind w:right="8"/>
              <w:rPr>
                <w:sz w:val="18"/>
              </w:rPr>
            </w:pPr>
            <w:r>
              <w:rPr>
                <w:spacing w:val="-2"/>
                <w:sz w:val="18"/>
              </w:rPr>
              <w:t>7.040,00</w:t>
            </w:r>
          </w:p>
        </w:tc>
        <w:tc>
          <w:tcPr>
            <w:tcW w:w="1822" w:type="dxa"/>
          </w:tcPr>
          <w:p w14:paraId="57CC737A" w14:textId="77777777" w:rsidR="00AE685A" w:rsidRDefault="008D2F4D">
            <w:pPr>
              <w:pStyle w:val="TableParagraph"/>
              <w:spacing w:before="0" w:line="217" w:lineRule="exact"/>
              <w:ind w:right="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767" w:type="dxa"/>
          </w:tcPr>
          <w:p w14:paraId="5976E629" w14:textId="77777777" w:rsidR="00AE685A" w:rsidRDefault="008D2F4D">
            <w:pPr>
              <w:pStyle w:val="TableParagraph"/>
              <w:spacing w:before="0" w:line="217" w:lineRule="exact"/>
              <w:ind w:right="8"/>
              <w:rPr>
                <w:sz w:val="18"/>
              </w:rPr>
            </w:pPr>
            <w:r>
              <w:rPr>
                <w:spacing w:val="-2"/>
                <w:sz w:val="18"/>
              </w:rPr>
              <w:t>7.040,00</w:t>
            </w:r>
          </w:p>
        </w:tc>
      </w:tr>
      <w:tr w:rsidR="00AE685A" w14:paraId="18F01713" w14:textId="77777777">
        <w:trPr>
          <w:trHeight w:val="456"/>
        </w:trPr>
        <w:tc>
          <w:tcPr>
            <w:tcW w:w="5013" w:type="dxa"/>
          </w:tcPr>
          <w:p w14:paraId="65EB5770" w14:textId="77777777" w:rsidR="00AE685A" w:rsidRDefault="008D2F4D">
            <w:pPr>
              <w:pStyle w:val="TableParagraph"/>
              <w:spacing w:before="0" w:line="241" w:lineRule="exact"/>
              <w:ind w:left="12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zajmova</w:t>
            </w:r>
          </w:p>
        </w:tc>
        <w:tc>
          <w:tcPr>
            <w:tcW w:w="1824" w:type="dxa"/>
          </w:tcPr>
          <w:p w14:paraId="1086494B" w14:textId="77777777" w:rsidR="00AE685A" w:rsidRDefault="008D2F4D">
            <w:pPr>
              <w:pStyle w:val="TableParagraph"/>
              <w:spacing w:before="0" w:line="217" w:lineRule="exact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24.240,00</w:t>
            </w:r>
          </w:p>
        </w:tc>
        <w:tc>
          <w:tcPr>
            <w:tcW w:w="1822" w:type="dxa"/>
          </w:tcPr>
          <w:p w14:paraId="0AB6816A" w14:textId="77777777" w:rsidR="00AE685A" w:rsidRDefault="008D2F4D">
            <w:pPr>
              <w:pStyle w:val="TableParagraph"/>
              <w:spacing w:before="0" w:line="217" w:lineRule="exact"/>
              <w:ind w:right="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767" w:type="dxa"/>
          </w:tcPr>
          <w:p w14:paraId="168F77B5" w14:textId="77777777" w:rsidR="00AE685A" w:rsidRDefault="008D2F4D">
            <w:pPr>
              <w:pStyle w:val="TableParagraph"/>
              <w:spacing w:before="0" w:line="217" w:lineRule="exact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24.240,00</w:t>
            </w:r>
          </w:p>
        </w:tc>
      </w:tr>
      <w:tr w:rsidR="00AE685A" w14:paraId="44494C96" w14:textId="77777777">
        <w:trPr>
          <w:trHeight w:val="456"/>
        </w:trPr>
        <w:tc>
          <w:tcPr>
            <w:tcW w:w="5013" w:type="dxa"/>
            <w:tcBorders>
              <w:left w:val="nil"/>
              <w:bottom w:val="nil"/>
            </w:tcBorders>
          </w:tcPr>
          <w:p w14:paraId="4DB1EFD8" w14:textId="77777777" w:rsidR="00AE685A" w:rsidRDefault="008D2F4D">
            <w:pPr>
              <w:pStyle w:val="TableParagraph"/>
              <w:spacing w:before="0" w:line="240" w:lineRule="exact"/>
              <w:ind w:left="28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NETO </w:t>
            </w:r>
            <w:r>
              <w:rPr>
                <w:b/>
                <w:spacing w:val="-2"/>
                <w:sz w:val="20"/>
              </w:rPr>
              <w:t>FINANCIRANJE</w:t>
            </w:r>
          </w:p>
        </w:tc>
        <w:tc>
          <w:tcPr>
            <w:tcW w:w="1824" w:type="dxa"/>
          </w:tcPr>
          <w:p w14:paraId="3E4B174C" w14:textId="77777777" w:rsidR="00AE685A" w:rsidRDefault="008D2F4D">
            <w:pPr>
              <w:pStyle w:val="TableParagraph"/>
              <w:spacing w:before="0" w:line="217" w:lineRule="exact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17.200,00</w:t>
            </w:r>
          </w:p>
        </w:tc>
        <w:tc>
          <w:tcPr>
            <w:tcW w:w="1822" w:type="dxa"/>
          </w:tcPr>
          <w:p w14:paraId="61C992AD" w14:textId="77777777" w:rsidR="00AE685A" w:rsidRDefault="008D2F4D">
            <w:pPr>
              <w:pStyle w:val="TableParagraph"/>
              <w:spacing w:before="0" w:line="217" w:lineRule="exact"/>
              <w:ind w:right="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67" w:type="dxa"/>
          </w:tcPr>
          <w:p w14:paraId="0D0CEF69" w14:textId="77777777" w:rsidR="00AE685A" w:rsidRDefault="008D2F4D">
            <w:pPr>
              <w:pStyle w:val="TableParagraph"/>
              <w:spacing w:before="0" w:line="217" w:lineRule="exact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17.200,00</w:t>
            </w:r>
          </w:p>
        </w:tc>
      </w:tr>
    </w:tbl>
    <w:p w14:paraId="4B0BEE3C" w14:textId="77777777" w:rsidR="00AE685A" w:rsidRDefault="00AE685A">
      <w:pPr>
        <w:spacing w:before="6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AE685A" w14:paraId="55268C38" w14:textId="77777777">
        <w:trPr>
          <w:trHeight w:val="685"/>
        </w:trPr>
        <w:tc>
          <w:tcPr>
            <w:tcW w:w="5013" w:type="dxa"/>
          </w:tcPr>
          <w:p w14:paraId="23BF422D" w14:textId="77777777" w:rsidR="00AE685A" w:rsidRDefault="008D2F4D">
            <w:pPr>
              <w:pStyle w:val="TableParagraph"/>
              <w:spacing w:before="18" w:line="217" w:lineRule="exact"/>
              <w:ind w:left="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+</w:t>
            </w:r>
          </w:p>
          <w:p w14:paraId="7B5A6BAC" w14:textId="77777777" w:rsidR="00AE685A" w:rsidRDefault="008D2F4D">
            <w:pPr>
              <w:pStyle w:val="TableParagraph"/>
              <w:spacing w:before="0" w:line="217" w:lineRule="exact"/>
              <w:ind w:left="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RASPOLOŽIVA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GODINA</w:t>
            </w:r>
          </w:p>
        </w:tc>
        <w:tc>
          <w:tcPr>
            <w:tcW w:w="18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8F95" w14:textId="77777777" w:rsidR="00AE685A" w:rsidRDefault="008D2F4D">
            <w:pPr>
              <w:pStyle w:val="TableParagraph"/>
              <w:spacing w:before="18"/>
              <w:ind w:right="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E28C3" w14:textId="77777777" w:rsidR="00AE685A" w:rsidRDefault="008D2F4D">
            <w:pPr>
              <w:pStyle w:val="TableParagraph"/>
              <w:spacing w:before="18"/>
              <w:ind w:right="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E8E51" w14:textId="77777777" w:rsidR="00AE685A" w:rsidRDefault="008D2F4D">
            <w:pPr>
              <w:pStyle w:val="TableParagraph"/>
              <w:spacing w:before="18"/>
              <w:ind w:right="1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</w:tbl>
    <w:p w14:paraId="42DE3588" w14:textId="77777777" w:rsidR="00AE685A" w:rsidRDefault="008D2F4D">
      <w:pPr>
        <w:pStyle w:val="Naslov1"/>
        <w:spacing w:before="228"/>
        <w:ind w:left="4722"/>
        <w:rPr>
          <w:rFonts w:ascii="Tahoma" w:hAnsi="Tahoma"/>
        </w:rPr>
      </w:pPr>
      <w:r>
        <w:rPr>
          <w:rFonts w:ascii="Tahoma" w:hAnsi="Tahoma"/>
        </w:rPr>
        <w:t xml:space="preserve">Članak </w:t>
      </w:r>
      <w:r>
        <w:rPr>
          <w:rFonts w:ascii="Tahoma" w:hAnsi="Tahoma"/>
          <w:spacing w:val="-5"/>
        </w:rPr>
        <w:t>2.</w:t>
      </w:r>
    </w:p>
    <w:p w14:paraId="7E01C8DD" w14:textId="566F5739" w:rsidR="00AE685A" w:rsidRDefault="008D2F4D" w:rsidP="00816347">
      <w:pPr>
        <w:pStyle w:val="Tijeloteksta"/>
        <w:spacing w:before="77"/>
        <w:ind w:left="128"/>
        <w:sectPr w:rsidR="00AE685A">
          <w:footerReference w:type="default" r:id="rId8"/>
          <w:type w:val="continuous"/>
          <w:pgSz w:w="11910" w:h="16840"/>
          <w:pgMar w:top="220" w:right="520" w:bottom="920" w:left="740" w:header="0" w:footer="721" w:gutter="0"/>
          <w:pgNumType w:start="1"/>
          <w:cols w:space="720"/>
        </w:sectPr>
      </w:pPr>
      <w:r>
        <w:t>U</w:t>
      </w:r>
      <w:r>
        <w:rPr>
          <w:spacing w:val="-2"/>
        </w:rPr>
        <w:t xml:space="preserve"> </w:t>
      </w:r>
      <w:r>
        <w:t>Drugim</w:t>
      </w:r>
      <w:r>
        <w:rPr>
          <w:spacing w:val="-1"/>
        </w:rPr>
        <w:t xml:space="preserve"> </w:t>
      </w:r>
      <w:r>
        <w:t>izmjenama za 2023.</w:t>
      </w:r>
      <w:r>
        <w:rPr>
          <w:spacing w:val="-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i rashodi,</w:t>
      </w:r>
      <w:r>
        <w:rPr>
          <w:spacing w:val="-1"/>
        </w:rPr>
        <w:t xml:space="preserve"> </w:t>
      </w:r>
      <w:r>
        <w:t>te primici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ekonomskoj</w:t>
      </w:r>
      <w:r>
        <w:rPr>
          <w:spacing w:val="-2"/>
        </w:rPr>
        <w:t xml:space="preserve"> </w:t>
      </w:r>
      <w:r>
        <w:t>klasifikaciji</w:t>
      </w:r>
      <w:r>
        <w:rPr>
          <w:spacing w:val="-1"/>
        </w:rPr>
        <w:t xml:space="preserve"> </w:t>
      </w:r>
      <w:r>
        <w:t>utvrđuju</w:t>
      </w:r>
      <w:r>
        <w:rPr>
          <w:spacing w:val="-3"/>
        </w:rPr>
        <w:t xml:space="preserve"> </w:t>
      </w:r>
      <w:r>
        <w:t>se u Računu prihoda i rashoda i Računu financiranja, kako slijedi:</w:t>
      </w:r>
    </w:p>
    <w:p w14:paraId="572AD20E" w14:textId="77777777" w:rsidR="00AE685A" w:rsidRDefault="008D2F4D">
      <w:pPr>
        <w:spacing w:before="77"/>
        <w:ind w:left="1148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45D4C2F" wp14:editId="1A409C1D">
            <wp:simplePos x="0" y="0"/>
            <wp:positionH relativeFrom="page">
              <wp:posOffset>588365</wp:posOffset>
            </wp:positionH>
            <wp:positionV relativeFrom="paragraph">
              <wp:posOffset>63093</wp:posOffset>
            </wp:positionV>
            <wp:extent cx="523328" cy="666394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28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2"/>
          <w:sz w:val="18"/>
        </w:rPr>
        <w:t xml:space="preserve"> HRVATSKA</w:t>
      </w:r>
    </w:p>
    <w:p w14:paraId="20C94C83" w14:textId="77777777" w:rsidR="00AE685A" w:rsidRDefault="008D2F4D">
      <w:pPr>
        <w:spacing w:before="51"/>
        <w:ind w:left="1151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BJELOVARSKO-BILOGORSKA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658906DE" w14:textId="77777777" w:rsidR="00AE685A" w:rsidRDefault="008D2F4D">
      <w:pPr>
        <w:pStyle w:val="Naslov1"/>
      </w:pPr>
      <w:r>
        <w:t>Općina</w:t>
      </w:r>
      <w:r>
        <w:rPr>
          <w:spacing w:val="2"/>
        </w:rPr>
        <w:t xml:space="preserve"> </w:t>
      </w:r>
      <w:r>
        <w:t>Velika</w:t>
      </w:r>
      <w:r>
        <w:rPr>
          <w:spacing w:val="3"/>
        </w:rPr>
        <w:t xml:space="preserve"> </w:t>
      </w:r>
      <w:r>
        <w:rPr>
          <w:spacing w:val="-2"/>
        </w:rPr>
        <w:t>Pisanica</w:t>
      </w:r>
    </w:p>
    <w:p w14:paraId="54D96536" w14:textId="77777777" w:rsidR="00AE685A" w:rsidRDefault="00AE685A">
      <w:pPr>
        <w:pStyle w:val="Tijeloteksta"/>
        <w:spacing w:before="11"/>
        <w:rPr>
          <w:rFonts w:ascii="Arial"/>
          <w:b/>
          <w:sz w:val="5"/>
        </w:rPr>
      </w:pPr>
    </w:p>
    <w:p w14:paraId="330CBE68" w14:textId="77777777" w:rsidR="00AE685A" w:rsidRDefault="008D2F4D">
      <w:pPr>
        <w:pStyle w:val="Tijeloteksta"/>
        <w:spacing w:line="20" w:lineRule="exact"/>
        <w:ind w:left="1135" w:right="-447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BB1D3BC" wp14:editId="3014ACEA">
                <wp:extent cx="2564130" cy="190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4130" cy="1905"/>
                          <a:chOff x="0" y="0"/>
                          <a:chExt cx="2564130" cy="190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56413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4130" h="1905">
                                <a:moveTo>
                                  <a:pt x="2563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3"/>
                                </a:lnTo>
                                <a:lnTo>
                                  <a:pt x="2563876" y="1833"/>
                                </a:lnTo>
                                <a:lnTo>
                                  <a:pt x="2563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953FD" id="Group 10" o:spid="_x0000_s1026" style="width:201.9pt;height:.15pt;mso-position-horizontal-relative:char;mso-position-vertical-relative:line" coordsize="2564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">
                <v:shape id="Graphic 11" o:spid="_x0000_s1027" style="position:absolute;width:25641;height:19;visibility:visible;mso-wrap-style:square;v-text-anchor:top" coordsize="256413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" path="m2563876,l,,,1833r2563876,l25638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AF163F1" w14:textId="77777777" w:rsidR="00AE685A" w:rsidRDefault="00AE685A">
      <w:pPr>
        <w:pStyle w:val="Tijeloteksta"/>
        <w:spacing w:before="19"/>
        <w:rPr>
          <w:rFonts w:ascii="Arial"/>
          <w:b/>
          <w:sz w:val="7"/>
        </w:rPr>
      </w:pPr>
    </w:p>
    <w:p w14:paraId="6993C4F4" w14:textId="77777777" w:rsidR="00AE685A" w:rsidRDefault="008D2F4D">
      <w:pPr>
        <w:rPr>
          <w:rFonts w:ascii="Arial"/>
          <w:b/>
          <w:sz w:val="16"/>
        </w:rPr>
      </w:pPr>
      <w:r>
        <w:br w:type="column"/>
      </w:r>
    </w:p>
    <w:p w14:paraId="64F7AB84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0C7BCFDB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04E1C36D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6412EF48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45729052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57177A98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3AC70D22" w14:textId="77777777" w:rsidR="00AE685A" w:rsidRDefault="00AE685A">
      <w:pPr>
        <w:pStyle w:val="Tijeloteksta"/>
        <w:spacing w:before="93"/>
        <w:rPr>
          <w:rFonts w:ascii="Arial"/>
          <w:b/>
          <w:sz w:val="16"/>
        </w:rPr>
      </w:pPr>
    </w:p>
    <w:p w14:paraId="014FAB1F" w14:textId="77777777" w:rsidR="00AE685A" w:rsidRDefault="008D2F4D">
      <w:pPr>
        <w:ind w:left="186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pacing w:val="-2"/>
          <w:sz w:val="16"/>
        </w:rPr>
        <w:t>valuti</w:t>
      </w:r>
    </w:p>
    <w:p w14:paraId="6864689A" w14:textId="77777777" w:rsidR="00AE685A" w:rsidRDefault="00AE685A">
      <w:pPr>
        <w:rPr>
          <w:rFonts w:ascii="Segoe UI" w:hAnsi="Segoe UI"/>
          <w:sz w:val="16"/>
        </w:rPr>
        <w:sectPr w:rsidR="00AE685A">
          <w:footerReference w:type="default" r:id="rId9"/>
          <w:pgSz w:w="16840" w:h="11910" w:orient="landscape"/>
          <w:pgMar w:top="1080" w:right="340" w:bottom="1060" w:left="740" w:header="0" w:footer="867" w:gutter="0"/>
          <w:pgNumType w:start="1"/>
          <w:cols w:num="2" w:space="720" w:equalWidth="0">
            <w:col w:w="4798" w:space="7685"/>
            <w:col w:w="3277"/>
          </w:cols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38"/>
        <w:gridCol w:w="732"/>
        <w:gridCol w:w="7319"/>
        <w:gridCol w:w="1837"/>
        <w:gridCol w:w="1840"/>
        <w:gridCol w:w="1837"/>
        <w:gridCol w:w="1123"/>
      </w:tblGrid>
      <w:tr w:rsidR="00AE685A" w14:paraId="51F6BD8C" w14:textId="77777777">
        <w:trPr>
          <w:trHeight w:val="833"/>
        </w:trPr>
        <w:tc>
          <w:tcPr>
            <w:tcW w:w="15426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 w14:paraId="6F0DB974" w14:textId="77777777" w:rsidR="00AE685A" w:rsidRDefault="008D2F4D">
            <w:pPr>
              <w:pStyle w:val="TableParagraph"/>
              <w:spacing w:before="66"/>
              <w:ind w:left="175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C9096D1" w14:textId="77777777" w:rsidR="00AE685A" w:rsidRDefault="008D2F4D">
            <w:pPr>
              <w:pStyle w:val="TableParagraph"/>
              <w:spacing w:before="76"/>
              <w:ind w:left="408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POSLOVANJA)</w:t>
            </w:r>
          </w:p>
        </w:tc>
      </w:tr>
      <w:tr w:rsidR="00AE685A" w14:paraId="420AD767" w14:textId="77777777">
        <w:trPr>
          <w:trHeight w:val="843"/>
        </w:trPr>
        <w:tc>
          <w:tcPr>
            <w:tcW w:w="147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D273D0" w14:textId="77777777" w:rsidR="00AE685A" w:rsidRDefault="008D2F4D">
            <w:pPr>
              <w:pStyle w:val="TableParagraph"/>
              <w:spacing w:before="1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01B19EC6" w14:textId="77777777" w:rsidR="00AE685A" w:rsidRDefault="00AE685A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1624CBDB" w14:textId="77777777" w:rsidR="00AE685A" w:rsidRDefault="008D2F4D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3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D4455" w14:textId="77777777" w:rsidR="00AE685A" w:rsidRDefault="008D2F4D">
            <w:pPr>
              <w:pStyle w:val="TableParagraph"/>
              <w:spacing w:before="8"/>
              <w:ind w:right="2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E233070" w14:textId="77777777" w:rsidR="00AE685A" w:rsidRDefault="00AE685A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67060BDB" w14:textId="77777777" w:rsidR="00AE685A" w:rsidRDefault="008D2F4D">
            <w:pPr>
              <w:pStyle w:val="TableParagraph"/>
              <w:spacing w:before="0"/>
              <w:ind w:left="1" w:righ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1C239" w14:textId="77777777" w:rsidR="00AE685A" w:rsidRDefault="008D2F4D">
            <w:pPr>
              <w:pStyle w:val="TableParagraph"/>
              <w:spacing w:before="14"/>
              <w:ind w:left="116" w:right="10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5484F39A" w14:textId="77777777" w:rsidR="00AE685A" w:rsidRDefault="008D2F4D">
            <w:pPr>
              <w:pStyle w:val="TableParagraph"/>
              <w:spacing w:before="89"/>
              <w:ind w:left="86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822E32" w14:textId="77777777" w:rsidR="00AE685A" w:rsidRDefault="008D2F4D">
            <w:pPr>
              <w:pStyle w:val="TableParagraph"/>
              <w:spacing w:before="14"/>
              <w:ind w:left="22"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1C32E013" w14:textId="77777777" w:rsidR="00AE685A" w:rsidRDefault="008D2F4D">
            <w:pPr>
              <w:pStyle w:val="TableParagraph"/>
              <w:spacing w:before="89"/>
              <w:ind w:left="22" w:righ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CAFD4F" w14:textId="77777777" w:rsidR="00AE685A" w:rsidRDefault="008D2F4D">
            <w:pPr>
              <w:pStyle w:val="TableParagraph"/>
              <w:spacing w:before="14" w:line="241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1464B9AF" w14:textId="77777777" w:rsidR="00AE685A" w:rsidRDefault="008D2F4D">
            <w:pPr>
              <w:pStyle w:val="TableParagraph"/>
              <w:spacing w:before="0" w:line="241" w:lineRule="exact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77343D52" w14:textId="77777777" w:rsidR="00AE685A" w:rsidRDefault="008D2F4D">
            <w:pPr>
              <w:pStyle w:val="TableParagraph"/>
              <w:spacing w:before="89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14:paraId="2A216F52" w14:textId="77777777" w:rsidR="00AE685A" w:rsidRDefault="008D2F4D">
            <w:pPr>
              <w:pStyle w:val="TableParagraph"/>
              <w:spacing w:before="14"/>
              <w:ind w:left="112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FB8726E" w14:textId="77777777" w:rsidR="00AE685A" w:rsidRDefault="008D2F4D">
            <w:pPr>
              <w:pStyle w:val="TableParagraph"/>
              <w:spacing w:before="89"/>
              <w:ind w:left="112" w:right="18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0AD6F60A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4F66468" w14:textId="77777777" w:rsidR="00AE685A" w:rsidRDefault="008D2F4D">
            <w:pPr>
              <w:pStyle w:val="TableParagraph"/>
              <w:spacing w:before="7" w:line="237" w:lineRule="exact"/>
              <w:ind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6B76C96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718D27A" w14:textId="77777777" w:rsidR="00AE685A" w:rsidRDefault="008D2F4D">
            <w:pPr>
              <w:pStyle w:val="TableParagraph"/>
              <w:spacing w:before="7" w:line="237" w:lineRule="exact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E4F615F" w14:textId="77777777" w:rsidR="00AE685A" w:rsidRDefault="008D2F4D">
            <w:pPr>
              <w:pStyle w:val="TableParagraph"/>
              <w:spacing w:before="7" w:line="237" w:lineRule="exact"/>
              <w:ind w:right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2.009.410,00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66574530" w14:textId="77777777" w:rsidR="00AE685A" w:rsidRDefault="008D2F4D">
            <w:pPr>
              <w:pStyle w:val="TableParagraph"/>
              <w:spacing w:before="7" w:line="237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543.590,00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D062DCF" w14:textId="77777777" w:rsidR="00AE685A" w:rsidRDefault="008D2F4D">
            <w:pPr>
              <w:pStyle w:val="TableParagraph"/>
              <w:spacing w:before="7" w:line="237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1.465.820,00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  <w:shd w:val="clear" w:color="auto" w:fill="D6D6D6"/>
          </w:tcPr>
          <w:p w14:paraId="31184334" w14:textId="77777777" w:rsidR="00AE685A" w:rsidRDefault="008D2F4D">
            <w:pPr>
              <w:pStyle w:val="TableParagraph"/>
              <w:spacing w:before="7" w:line="237" w:lineRule="exact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72,95</w:t>
            </w:r>
          </w:p>
        </w:tc>
      </w:tr>
      <w:tr w:rsidR="00AE685A" w14:paraId="5979E74D" w14:textId="77777777">
        <w:trPr>
          <w:trHeight w:val="270"/>
        </w:trPr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3A9906E" w14:textId="77777777" w:rsidR="00AE685A" w:rsidRDefault="008D2F4D">
            <w:pPr>
              <w:pStyle w:val="TableParagraph"/>
              <w:spacing w:before="9"/>
              <w:ind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B16D20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5836EEB" w14:textId="77777777" w:rsidR="00AE685A" w:rsidRDefault="008D2F4D">
            <w:pPr>
              <w:pStyle w:val="TableParagraph"/>
              <w:spacing w:before="9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E42FF31" w14:textId="77777777" w:rsidR="00AE685A" w:rsidRDefault="008D2F4D">
            <w:pPr>
              <w:pStyle w:val="TableParagraph"/>
              <w:spacing w:before="9"/>
              <w:ind w:right="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120.600,00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B44E220" w14:textId="77777777" w:rsidR="00AE685A" w:rsidRDefault="008D2F4D">
            <w:pPr>
              <w:pStyle w:val="TableParagraph"/>
              <w:spacing w:before="9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47.340,00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CA3D1F9" w14:textId="77777777" w:rsidR="00AE685A" w:rsidRDefault="008D2F4D">
            <w:pPr>
              <w:pStyle w:val="TableParagraph"/>
              <w:spacing w:before="9"/>
              <w:ind w:righ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167.940,00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EFEFEF"/>
          </w:tcPr>
          <w:p w14:paraId="23BB09F6" w14:textId="77777777" w:rsidR="00AE685A" w:rsidRDefault="008D2F4D">
            <w:pPr>
              <w:pStyle w:val="TableParagraph"/>
              <w:spacing w:before="9"/>
              <w:ind w:righ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139,25</w:t>
            </w:r>
          </w:p>
        </w:tc>
      </w:tr>
      <w:tr w:rsidR="00AE685A" w14:paraId="2CBDA82A" w14:textId="77777777">
        <w:trPr>
          <w:trHeight w:val="274"/>
        </w:trPr>
        <w:tc>
          <w:tcPr>
            <w:tcW w:w="738" w:type="dxa"/>
          </w:tcPr>
          <w:p w14:paraId="34AB5302" w14:textId="77777777" w:rsidR="00AE685A" w:rsidRDefault="008D2F4D">
            <w:pPr>
              <w:pStyle w:val="TableParagraph"/>
              <w:spacing w:before="0" w:line="245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</w:tcPr>
          <w:p w14:paraId="2B9C4BFE" w14:textId="77777777" w:rsidR="00AE685A" w:rsidRDefault="008D2F4D">
            <w:pPr>
              <w:pStyle w:val="TableParagraph"/>
              <w:spacing w:before="0" w:line="223" w:lineRule="exact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19" w:type="dxa"/>
          </w:tcPr>
          <w:p w14:paraId="261C2811" w14:textId="77777777" w:rsidR="00AE685A" w:rsidRDefault="008D2F4D">
            <w:pPr>
              <w:pStyle w:val="TableParagraph"/>
              <w:spacing w:before="0" w:line="223" w:lineRule="exact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7" w:type="dxa"/>
          </w:tcPr>
          <w:p w14:paraId="2139D105" w14:textId="77777777" w:rsidR="00AE685A" w:rsidRDefault="008D2F4D">
            <w:pPr>
              <w:pStyle w:val="TableParagraph"/>
              <w:spacing w:before="0" w:line="223" w:lineRule="exact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120.600,00</w:t>
            </w:r>
          </w:p>
        </w:tc>
        <w:tc>
          <w:tcPr>
            <w:tcW w:w="1840" w:type="dxa"/>
          </w:tcPr>
          <w:p w14:paraId="4214732D" w14:textId="77777777" w:rsidR="00AE685A" w:rsidRDefault="008D2F4D">
            <w:pPr>
              <w:pStyle w:val="TableParagraph"/>
              <w:spacing w:before="0" w:line="223" w:lineRule="exact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47.340,00</w:t>
            </w:r>
          </w:p>
        </w:tc>
        <w:tc>
          <w:tcPr>
            <w:tcW w:w="1837" w:type="dxa"/>
          </w:tcPr>
          <w:p w14:paraId="25934E54" w14:textId="77777777" w:rsidR="00AE685A" w:rsidRDefault="008D2F4D">
            <w:pPr>
              <w:pStyle w:val="TableParagraph"/>
              <w:spacing w:before="0" w:line="223" w:lineRule="exact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167.940,00</w:t>
            </w:r>
          </w:p>
        </w:tc>
        <w:tc>
          <w:tcPr>
            <w:tcW w:w="1123" w:type="dxa"/>
          </w:tcPr>
          <w:p w14:paraId="1F30C336" w14:textId="77777777" w:rsidR="00AE685A" w:rsidRDefault="008D2F4D">
            <w:pPr>
              <w:pStyle w:val="TableParagraph"/>
              <w:spacing w:before="0" w:line="223" w:lineRule="exact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139,25%</w:t>
            </w:r>
          </w:p>
        </w:tc>
      </w:tr>
      <w:tr w:rsidR="00AE685A" w14:paraId="7CB0F16C" w14:textId="77777777">
        <w:trPr>
          <w:trHeight w:val="289"/>
        </w:trPr>
        <w:tc>
          <w:tcPr>
            <w:tcW w:w="738" w:type="dxa"/>
            <w:shd w:val="clear" w:color="auto" w:fill="EFEFEF"/>
          </w:tcPr>
          <w:p w14:paraId="02E919E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shd w:val="clear" w:color="auto" w:fill="EFEFEF"/>
          </w:tcPr>
          <w:p w14:paraId="43940AD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shd w:val="clear" w:color="auto" w:fill="EFEFEF"/>
          </w:tcPr>
          <w:p w14:paraId="2171867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1B41883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shd w:val="clear" w:color="auto" w:fill="EFEFEF"/>
          </w:tcPr>
          <w:p w14:paraId="3C1248F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2485258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shd w:val="clear" w:color="auto" w:fill="EFEFEF"/>
          </w:tcPr>
          <w:p w14:paraId="22FDC66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580519AA" w14:textId="77777777">
        <w:trPr>
          <w:trHeight w:val="283"/>
        </w:trPr>
        <w:tc>
          <w:tcPr>
            <w:tcW w:w="738" w:type="dxa"/>
            <w:tcBorders>
              <w:bottom w:val="single" w:sz="6" w:space="0" w:color="000000"/>
            </w:tcBorders>
          </w:tcPr>
          <w:p w14:paraId="2B2AA92F" w14:textId="77777777" w:rsidR="00AE685A" w:rsidRDefault="008D2F4D">
            <w:pPr>
              <w:pStyle w:val="TableParagraph"/>
              <w:spacing w:before="6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14:paraId="1EA927C0" w14:textId="77777777" w:rsidR="00AE685A" w:rsidRDefault="008D2F4D">
            <w:pPr>
              <w:pStyle w:val="TableParagraph"/>
              <w:spacing w:before="9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19" w:type="dxa"/>
            <w:tcBorders>
              <w:bottom w:val="single" w:sz="6" w:space="0" w:color="000000"/>
            </w:tcBorders>
          </w:tcPr>
          <w:p w14:paraId="5A66A2A7" w14:textId="77777777" w:rsidR="00AE685A" w:rsidRDefault="008D2F4D">
            <w:pPr>
              <w:pStyle w:val="TableParagraph"/>
              <w:spacing w:before="9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izravnanja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dec.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funkcije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2E7AB976" w14:textId="77777777" w:rsidR="00AE685A" w:rsidRDefault="008D2F4D">
            <w:pPr>
              <w:pStyle w:val="TableParagraph"/>
              <w:spacing w:before="9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332.000,00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3529A0B6" w14:textId="77777777" w:rsidR="00AE685A" w:rsidRDefault="008D2F4D">
            <w:pPr>
              <w:pStyle w:val="TableParagraph"/>
              <w:spacing w:before="9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19072C7A" w14:textId="77777777" w:rsidR="00AE685A" w:rsidRDefault="008D2F4D">
            <w:pPr>
              <w:pStyle w:val="TableParagraph"/>
              <w:spacing w:before="9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332.000,00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14:paraId="43420D4D" w14:textId="77777777" w:rsidR="00AE685A" w:rsidRDefault="008D2F4D">
            <w:pPr>
              <w:pStyle w:val="TableParagraph"/>
              <w:spacing w:before="9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 w:rsidR="00AE685A" w14:paraId="7B5B1633" w14:textId="77777777">
        <w:trPr>
          <w:trHeight w:val="275"/>
        </w:trPr>
        <w:tc>
          <w:tcPr>
            <w:tcW w:w="738" w:type="dxa"/>
            <w:tcBorders>
              <w:top w:val="single" w:sz="6" w:space="0" w:color="000000"/>
            </w:tcBorders>
          </w:tcPr>
          <w:p w14:paraId="56B66EAA" w14:textId="77777777" w:rsidR="00AE685A" w:rsidRDefault="008D2F4D">
            <w:pPr>
              <w:pStyle w:val="TableParagraph"/>
              <w:spacing w:before="0" w:line="25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14:paraId="2FC05CC8" w14:textId="77777777" w:rsidR="00AE685A" w:rsidRDefault="008D2F4D">
            <w:pPr>
              <w:pStyle w:val="TableParagraph"/>
              <w:spacing w:before="0" w:line="229" w:lineRule="exact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319" w:type="dxa"/>
            <w:tcBorders>
              <w:top w:val="single" w:sz="6" w:space="0" w:color="000000"/>
            </w:tcBorders>
          </w:tcPr>
          <w:p w14:paraId="01B42327" w14:textId="77777777" w:rsidR="00AE685A" w:rsidRDefault="008D2F4D">
            <w:pPr>
              <w:pStyle w:val="TableParagraph"/>
              <w:spacing w:before="0" w:line="229" w:lineRule="exact"/>
              <w:ind w:left="13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76B52F02" w14:textId="77777777" w:rsidR="00AE685A" w:rsidRDefault="008D2F4D">
            <w:pPr>
              <w:pStyle w:val="TableParagraph"/>
              <w:spacing w:before="0" w:line="229" w:lineRule="exact"/>
              <w:ind w:right="41"/>
              <w:rPr>
                <w:sz w:val="19"/>
              </w:rPr>
            </w:pPr>
            <w:r>
              <w:rPr>
                <w:spacing w:val="-2"/>
                <w:sz w:val="19"/>
              </w:rPr>
              <w:t>1.311.110,00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1FD96780" w14:textId="77777777" w:rsidR="00AE685A" w:rsidRDefault="008D2F4D">
            <w:pPr>
              <w:pStyle w:val="TableParagraph"/>
              <w:spacing w:before="0" w:line="229" w:lineRule="exact"/>
              <w:ind w:right="76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562.020,00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72646925" w14:textId="77777777" w:rsidR="00AE685A" w:rsidRDefault="008D2F4D">
            <w:pPr>
              <w:pStyle w:val="TableParagraph"/>
              <w:spacing w:before="0" w:line="229" w:lineRule="exact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749.090,00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14:paraId="1122B3DE" w14:textId="77777777" w:rsidR="00AE685A" w:rsidRDefault="008D2F4D">
            <w:pPr>
              <w:pStyle w:val="TableParagraph"/>
              <w:spacing w:before="0" w:line="229" w:lineRule="exact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57,13%</w:t>
            </w:r>
          </w:p>
        </w:tc>
      </w:tr>
      <w:tr w:rsidR="00AE685A" w14:paraId="69FC747E" w14:textId="77777777">
        <w:trPr>
          <w:trHeight w:val="289"/>
        </w:trPr>
        <w:tc>
          <w:tcPr>
            <w:tcW w:w="738" w:type="dxa"/>
            <w:shd w:val="clear" w:color="auto" w:fill="EFEFEF"/>
          </w:tcPr>
          <w:p w14:paraId="706F987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shd w:val="clear" w:color="auto" w:fill="EFEFEF"/>
          </w:tcPr>
          <w:p w14:paraId="0438E37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shd w:val="clear" w:color="auto" w:fill="EFEFEF"/>
          </w:tcPr>
          <w:p w14:paraId="157B757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3C57492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shd w:val="clear" w:color="auto" w:fill="EFEFEF"/>
          </w:tcPr>
          <w:p w14:paraId="7B9D2F1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582520E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shd w:val="clear" w:color="auto" w:fill="EFEFEF"/>
          </w:tcPr>
          <w:p w14:paraId="236B648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115EF71D" w14:textId="77777777">
        <w:trPr>
          <w:trHeight w:val="272"/>
        </w:trPr>
        <w:tc>
          <w:tcPr>
            <w:tcW w:w="738" w:type="dxa"/>
            <w:tcBorders>
              <w:bottom w:val="single" w:sz="12" w:space="0" w:color="000000"/>
            </w:tcBorders>
          </w:tcPr>
          <w:p w14:paraId="150E03BB" w14:textId="77777777" w:rsidR="00AE685A" w:rsidRDefault="008D2F4D">
            <w:pPr>
              <w:pStyle w:val="TableParagraph"/>
              <w:spacing w:before="6" w:line="246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bottom w:val="single" w:sz="12" w:space="0" w:color="000000"/>
            </w:tcBorders>
          </w:tcPr>
          <w:p w14:paraId="55B1DD5F" w14:textId="77777777" w:rsidR="00AE685A" w:rsidRDefault="008D2F4D">
            <w:pPr>
              <w:pStyle w:val="TableParagraph"/>
              <w:spacing w:before="8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19" w:type="dxa"/>
            <w:tcBorders>
              <w:bottom w:val="single" w:sz="12" w:space="0" w:color="000000"/>
            </w:tcBorders>
          </w:tcPr>
          <w:p w14:paraId="23866772" w14:textId="77777777" w:rsidR="00AE685A" w:rsidRDefault="008D2F4D">
            <w:pPr>
              <w:pStyle w:val="TableParagraph"/>
              <w:spacing w:before="8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763B4366" w14:textId="77777777" w:rsidR="00AE685A" w:rsidRDefault="008D2F4D">
            <w:pPr>
              <w:pStyle w:val="TableParagraph"/>
              <w:spacing w:before="8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22.140,00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</w:tcPr>
          <w:p w14:paraId="5A9588BA" w14:textId="77777777" w:rsidR="00AE685A" w:rsidRDefault="008D2F4D">
            <w:pPr>
              <w:pStyle w:val="TableParagraph"/>
              <w:spacing w:before="8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3.190,00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35AB3E55" w14:textId="77777777" w:rsidR="00AE685A" w:rsidRDefault="008D2F4D">
            <w:pPr>
              <w:pStyle w:val="TableParagraph"/>
              <w:spacing w:before="8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25.330,00</w:t>
            </w: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058318E7" w14:textId="77777777" w:rsidR="00AE685A" w:rsidRDefault="008D2F4D">
            <w:pPr>
              <w:pStyle w:val="TableParagraph"/>
              <w:spacing w:before="8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114,41%</w:t>
            </w:r>
          </w:p>
        </w:tc>
      </w:tr>
      <w:tr w:rsidR="00AE685A" w14:paraId="72206B8E" w14:textId="77777777">
        <w:trPr>
          <w:trHeight w:val="271"/>
        </w:trPr>
        <w:tc>
          <w:tcPr>
            <w:tcW w:w="738" w:type="dxa"/>
            <w:tcBorders>
              <w:top w:val="single" w:sz="12" w:space="0" w:color="000000"/>
            </w:tcBorders>
          </w:tcPr>
          <w:p w14:paraId="033AD8EC" w14:textId="77777777" w:rsidR="00AE685A" w:rsidRDefault="008D2F4D">
            <w:pPr>
              <w:pStyle w:val="TableParagraph"/>
              <w:spacing w:before="0" w:line="246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12" w:space="0" w:color="000000"/>
            </w:tcBorders>
          </w:tcPr>
          <w:p w14:paraId="03A090DB" w14:textId="77777777" w:rsidR="00AE685A" w:rsidRDefault="008D2F4D">
            <w:pPr>
              <w:pStyle w:val="TableParagraph"/>
              <w:spacing w:before="0" w:line="224" w:lineRule="exact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319" w:type="dxa"/>
            <w:tcBorders>
              <w:top w:val="single" w:sz="12" w:space="0" w:color="000000"/>
            </w:tcBorders>
          </w:tcPr>
          <w:p w14:paraId="41E1E11A" w14:textId="77777777" w:rsidR="00AE685A" w:rsidRDefault="008D2F4D">
            <w:pPr>
              <w:pStyle w:val="TableParagraph"/>
              <w:spacing w:before="0" w:line="224" w:lineRule="exact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Ostali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posebnim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</w:tcBorders>
          </w:tcPr>
          <w:p w14:paraId="11856E1E" w14:textId="77777777" w:rsidR="00AE685A" w:rsidRDefault="008D2F4D">
            <w:pPr>
              <w:pStyle w:val="TableParagraph"/>
              <w:spacing w:before="0" w:line="224" w:lineRule="exact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60.100,00</w:t>
            </w:r>
          </w:p>
        </w:tc>
        <w:tc>
          <w:tcPr>
            <w:tcW w:w="1840" w:type="dxa"/>
            <w:tcBorders>
              <w:top w:val="single" w:sz="12" w:space="0" w:color="000000"/>
            </w:tcBorders>
          </w:tcPr>
          <w:p w14:paraId="46DE2A9F" w14:textId="77777777" w:rsidR="00AE685A" w:rsidRDefault="008D2F4D">
            <w:pPr>
              <w:pStyle w:val="TableParagraph"/>
              <w:spacing w:before="0" w:line="224" w:lineRule="exact"/>
              <w:ind w:right="78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1.100,00</w:t>
            </w:r>
          </w:p>
        </w:tc>
        <w:tc>
          <w:tcPr>
            <w:tcW w:w="1837" w:type="dxa"/>
            <w:tcBorders>
              <w:top w:val="single" w:sz="12" w:space="0" w:color="000000"/>
            </w:tcBorders>
          </w:tcPr>
          <w:p w14:paraId="5415F8AB" w14:textId="77777777" w:rsidR="00AE685A" w:rsidRDefault="008D2F4D">
            <w:pPr>
              <w:pStyle w:val="TableParagraph"/>
              <w:spacing w:before="0" w:line="224" w:lineRule="exact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59.000,00</w:t>
            </w: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69F188F7" w14:textId="77777777" w:rsidR="00AE685A" w:rsidRDefault="008D2F4D">
            <w:pPr>
              <w:pStyle w:val="TableParagraph"/>
              <w:spacing w:before="0" w:line="224" w:lineRule="exact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98,17%</w:t>
            </w:r>
          </w:p>
        </w:tc>
      </w:tr>
      <w:tr w:rsidR="00AE685A" w14:paraId="0E9D3946" w14:textId="77777777">
        <w:trPr>
          <w:trHeight w:val="506"/>
        </w:trPr>
        <w:tc>
          <w:tcPr>
            <w:tcW w:w="738" w:type="dxa"/>
            <w:shd w:val="clear" w:color="auto" w:fill="EFEFEF"/>
          </w:tcPr>
          <w:p w14:paraId="60CB222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shd w:val="clear" w:color="auto" w:fill="EFEFEF"/>
          </w:tcPr>
          <w:p w14:paraId="6BE9AD2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shd w:val="clear" w:color="auto" w:fill="EFEFEF"/>
          </w:tcPr>
          <w:p w14:paraId="7EA45E1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02BBCAD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shd w:val="clear" w:color="auto" w:fill="EFEFEF"/>
          </w:tcPr>
          <w:p w14:paraId="7962670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4F16B90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shd w:val="clear" w:color="auto" w:fill="EFEFEF"/>
          </w:tcPr>
          <w:p w14:paraId="35C62C4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2F3D068C" w14:textId="77777777">
        <w:trPr>
          <w:trHeight w:val="270"/>
        </w:trPr>
        <w:tc>
          <w:tcPr>
            <w:tcW w:w="738" w:type="dxa"/>
            <w:tcBorders>
              <w:bottom w:val="single" w:sz="12" w:space="0" w:color="000000"/>
            </w:tcBorders>
          </w:tcPr>
          <w:p w14:paraId="40AADC9D" w14:textId="77777777" w:rsidR="00AE685A" w:rsidRDefault="008D2F4D">
            <w:pPr>
              <w:pStyle w:val="TableParagraph"/>
              <w:spacing w:before="6" w:line="244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bottom w:val="single" w:sz="12" w:space="0" w:color="000000"/>
            </w:tcBorders>
          </w:tcPr>
          <w:p w14:paraId="75DE56FD" w14:textId="77777777" w:rsidR="00AE685A" w:rsidRDefault="008D2F4D">
            <w:pPr>
              <w:pStyle w:val="TableParagraph"/>
              <w:spacing w:before="8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19" w:type="dxa"/>
            <w:tcBorders>
              <w:bottom w:val="single" w:sz="12" w:space="0" w:color="000000"/>
            </w:tcBorders>
          </w:tcPr>
          <w:p w14:paraId="6DBC0D96" w14:textId="77777777" w:rsidR="00AE685A" w:rsidRDefault="008D2F4D">
            <w:pPr>
              <w:pStyle w:val="TableParagraph"/>
              <w:spacing w:before="8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62622010" w14:textId="77777777" w:rsidR="00AE685A" w:rsidRDefault="008D2F4D">
            <w:pPr>
              <w:pStyle w:val="TableParagraph"/>
              <w:spacing w:before="8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1.300,00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</w:tcPr>
          <w:p w14:paraId="6974E74B" w14:textId="77777777" w:rsidR="00AE685A" w:rsidRDefault="008D2F4D">
            <w:pPr>
              <w:pStyle w:val="TableParagraph"/>
              <w:spacing w:before="8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500,00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44DA0E26" w14:textId="77777777" w:rsidR="00AE685A" w:rsidRDefault="008D2F4D">
            <w:pPr>
              <w:pStyle w:val="TableParagraph"/>
              <w:spacing w:before="8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1.800,00</w:t>
            </w: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7C5DA2D7" w14:textId="77777777" w:rsidR="00AE685A" w:rsidRDefault="008D2F4D">
            <w:pPr>
              <w:pStyle w:val="TableParagraph"/>
              <w:spacing w:before="8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138,46%</w:t>
            </w:r>
          </w:p>
        </w:tc>
      </w:tr>
      <w:tr w:rsidR="00AE685A" w14:paraId="3E835BC5" w14:textId="77777777">
        <w:trPr>
          <w:trHeight w:val="269"/>
        </w:trPr>
        <w:tc>
          <w:tcPr>
            <w:tcW w:w="738" w:type="dxa"/>
            <w:tcBorders>
              <w:top w:val="single" w:sz="12" w:space="0" w:color="000000"/>
              <w:bottom w:val="single" w:sz="6" w:space="0" w:color="000000"/>
            </w:tcBorders>
          </w:tcPr>
          <w:p w14:paraId="5330E6D3" w14:textId="77777777" w:rsidR="00AE685A" w:rsidRDefault="008D2F4D">
            <w:pPr>
              <w:pStyle w:val="TableParagraph"/>
              <w:spacing w:before="0" w:line="246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12" w:space="0" w:color="000000"/>
              <w:bottom w:val="single" w:sz="6" w:space="0" w:color="000000"/>
            </w:tcBorders>
          </w:tcPr>
          <w:p w14:paraId="16140ED0" w14:textId="77777777" w:rsidR="00AE685A" w:rsidRDefault="008D2F4D">
            <w:pPr>
              <w:pStyle w:val="TableParagraph"/>
              <w:spacing w:before="0" w:line="224" w:lineRule="exact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319" w:type="dxa"/>
            <w:tcBorders>
              <w:top w:val="single" w:sz="12" w:space="0" w:color="000000"/>
              <w:bottom w:val="single" w:sz="6" w:space="0" w:color="000000"/>
            </w:tcBorders>
          </w:tcPr>
          <w:p w14:paraId="1A88F318" w14:textId="77777777" w:rsidR="00AE685A" w:rsidRDefault="008D2F4D">
            <w:pPr>
              <w:pStyle w:val="TableParagraph"/>
              <w:spacing w:before="0" w:line="224" w:lineRule="exact"/>
              <w:ind w:left="133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djelatnost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6" w:space="0" w:color="000000"/>
            </w:tcBorders>
          </w:tcPr>
          <w:p w14:paraId="12E295AC" w14:textId="77777777" w:rsidR="00AE685A" w:rsidRDefault="008D2F4D">
            <w:pPr>
              <w:pStyle w:val="TableParagraph"/>
              <w:spacing w:before="0" w:line="224" w:lineRule="exact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40.300,00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6" w:space="0" w:color="000000"/>
            </w:tcBorders>
          </w:tcPr>
          <w:p w14:paraId="19949292" w14:textId="77777777" w:rsidR="00AE685A" w:rsidRDefault="008D2F4D">
            <w:pPr>
              <w:pStyle w:val="TableParagraph"/>
              <w:spacing w:before="0" w:line="224" w:lineRule="exact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7.500,00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6" w:space="0" w:color="000000"/>
            </w:tcBorders>
          </w:tcPr>
          <w:p w14:paraId="73C7AF85" w14:textId="77777777" w:rsidR="00AE685A" w:rsidRDefault="008D2F4D">
            <w:pPr>
              <w:pStyle w:val="TableParagraph"/>
              <w:spacing w:before="0" w:line="224" w:lineRule="exact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47.800,00</w:t>
            </w:r>
          </w:p>
        </w:tc>
        <w:tc>
          <w:tcPr>
            <w:tcW w:w="1123" w:type="dxa"/>
            <w:tcBorders>
              <w:top w:val="single" w:sz="12" w:space="0" w:color="000000"/>
              <w:bottom w:val="single" w:sz="6" w:space="0" w:color="000000"/>
            </w:tcBorders>
          </w:tcPr>
          <w:p w14:paraId="4EA58244" w14:textId="77777777" w:rsidR="00AE685A" w:rsidRDefault="008D2F4D">
            <w:pPr>
              <w:pStyle w:val="TableParagraph"/>
              <w:spacing w:before="0" w:line="224" w:lineRule="exact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118,61%</w:t>
            </w:r>
          </w:p>
        </w:tc>
      </w:tr>
      <w:tr w:rsidR="00AE685A" w14:paraId="2A3F6D2C" w14:textId="77777777">
        <w:trPr>
          <w:trHeight w:val="275"/>
        </w:trPr>
        <w:tc>
          <w:tcPr>
            <w:tcW w:w="738" w:type="dxa"/>
            <w:tcBorders>
              <w:top w:val="single" w:sz="6" w:space="0" w:color="000000"/>
            </w:tcBorders>
          </w:tcPr>
          <w:p w14:paraId="50647214" w14:textId="77777777" w:rsidR="00AE685A" w:rsidRDefault="008D2F4D">
            <w:pPr>
              <w:pStyle w:val="TableParagraph"/>
              <w:spacing w:before="0" w:line="25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14:paraId="3879371E" w14:textId="77777777" w:rsidR="00AE685A" w:rsidRDefault="008D2F4D"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319" w:type="dxa"/>
            <w:tcBorders>
              <w:top w:val="single" w:sz="6" w:space="0" w:color="000000"/>
            </w:tcBorders>
          </w:tcPr>
          <w:p w14:paraId="1D44492D" w14:textId="77777777" w:rsidR="00AE685A" w:rsidRDefault="008D2F4D">
            <w:pPr>
              <w:pStyle w:val="TableParagraph"/>
              <w:spacing w:before="0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Ostali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posebnim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propisima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5FB7FD91" w14:textId="77777777" w:rsidR="00AE685A" w:rsidRDefault="008D2F4D">
            <w:pPr>
              <w:pStyle w:val="TableParagraph"/>
              <w:spacing w:before="0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121.360,00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308782B0" w14:textId="77777777" w:rsidR="00AE685A" w:rsidRDefault="008D2F4D">
            <w:pPr>
              <w:pStyle w:val="TableParagraph"/>
              <w:spacing w:before="0"/>
              <w:ind w:right="76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39.000,00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59AD59B3" w14:textId="77777777" w:rsidR="00AE685A" w:rsidRDefault="008D2F4D"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82.360,00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14:paraId="6A5717F8" w14:textId="77777777" w:rsidR="00AE685A" w:rsidRDefault="008D2F4D"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67,86%</w:t>
            </w:r>
          </w:p>
        </w:tc>
      </w:tr>
      <w:tr w:rsidR="00AE685A" w14:paraId="7F0B8E30" w14:textId="77777777">
        <w:trPr>
          <w:trHeight w:val="286"/>
        </w:trPr>
        <w:tc>
          <w:tcPr>
            <w:tcW w:w="738" w:type="dxa"/>
            <w:shd w:val="clear" w:color="auto" w:fill="EFEFEF"/>
          </w:tcPr>
          <w:p w14:paraId="5E4BEFE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shd w:val="clear" w:color="auto" w:fill="EFEFEF"/>
          </w:tcPr>
          <w:p w14:paraId="224020C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shd w:val="clear" w:color="auto" w:fill="EFEFEF"/>
          </w:tcPr>
          <w:p w14:paraId="113554C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4602D0E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shd w:val="clear" w:color="auto" w:fill="EFEFEF"/>
          </w:tcPr>
          <w:p w14:paraId="7516047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68B71AE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shd w:val="clear" w:color="auto" w:fill="EFEFEF"/>
          </w:tcPr>
          <w:p w14:paraId="53910F7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563072E3" w14:textId="77777777">
        <w:trPr>
          <w:trHeight w:val="276"/>
        </w:trPr>
        <w:tc>
          <w:tcPr>
            <w:tcW w:w="738" w:type="dxa"/>
            <w:tcBorders>
              <w:bottom w:val="single" w:sz="12" w:space="0" w:color="000000"/>
            </w:tcBorders>
          </w:tcPr>
          <w:p w14:paraId="795AC397" w14:textId="77777777" w:rsidR="00AE685A" w:rsidRDefault="008D2F4D">
            <w:pPr>
              <w:pStyle w:val="TableParagraph"/>
              <w:spacing w:before="10" w:line="247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bottom w:val="single" w:sz="12" w:space="0" w:color="000000"/>
            </w:tcBorders>
          </w:tcPr>
          <w:p w14:paraId="2A0E774F" w14:textId="77777777" w:rsidR="00AE685A" w:rsidRDefault="008D2F4D">
            <w:pPr>
              <w:pStyle w:val="TableParagraph"/>
              <w:spacing w:before="12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61</w:t>
            </w:r>
          </w:p>
        </w:tc>
        <w:tc>
          <w:tcPr>
            <w:tcW w:w="7319" w:type="dxa"/>
            <w:tcBorders>
              <w:bottom w:val="single" w:sz="12" w:space="0" w:color="000000"/>
            </w:tcBorders>
          </w:tcPr>
          <w:p w14:paraId="0803EA7E" w14:textId="77777777" w:rsidR="00AE685A" w:rsidRDefault="008D2F4D">
            <w:pPr>
              <w:pStyle w:val="TableParagraph"/>
              <w:spacing w:before="12"/>
              <w:ind w:left="13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Namjenske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donacije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1947A09E" w14:textId="77777777" w:rsidR="00AE685A" w:rsidRDefault="008D2F4D">
            <w:pPr>
              <w:pStyle w:val="TableParagraph"/>
              <w:spacing w:before="12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500,00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</w:tcPr>
          <w:p w14:paraId="6BE993C1" w14:textId="77777777" w:rsidR="00AE685A" w:rsidRDefault="008D2F4D">
            <w:pPr>
              <w:pStyle w:val="TableParagraph"/>
              <w:spacing w:before="12"/>
              <w:ind w:right="7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7AD64274" w14:textId="77777777" w:rsidR="00AE685A" w:rsidRDefault="008D2F4D">
            <w:pPr>
              <w:pStyle w:val="TableParagraph"/>
              <w:spacing w:before="12"/>
              <w:ind w:right="94"/>
              <w:rPr>
                <w:sz w:val="19"/>
              </w:rPr>
            </w:pPr>
            <w:r>
              <w:rPr>
                <w:spacing w:val="-2"/>
                <w:sz w:val="19"/>
              </w:rPr>
              <w:t>500,00</w:t>
            </w: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08C05959" w14:textId="77777777" w:rsidR="00AE685A" w:rsidRDefault="008D2F4D">
            <w:pPr>
              <w:pStyle w:val="TableParagraph"/>
              <w:spacing w:before="12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p w14:paraId="1BB45A37" w14:textId="77777777" w:rsidR="00AE685A" w:rsidRDefault="00AE685A">
      <w:pPr>
        <w:pStyle w:val="Tijeloteksta"/>
        <w:spacing w:before="186" w:after="1"/>
        <w:rPr>
          <w:rFonts w:ascii="Segoe UI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7327"/>
        <w:gridCol w:w="1838"/>
        <w:gridCol w:w="1839"/>
        <w:gridCol w:w="1837"/>
        <w:gridCol w:w="1123"/>
      </w:tblGrid>
      <w:tr w:rsidR="00AE685A" w14:paraId="398FE0FF" w14:textId="77777777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70F5AB19" w14:textId="77777777" w:rsidR="00AE685A" w:rsidRDefault="008D2F4D">
            <w:pPr>
              <w:pStyle w:val="TableParagraph"/>
              <w:spacing w:before="12" w:line="224" w:lineRule="exact"/>
              <w:ind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1BB1C3F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DB87597" w14:textId="77777777" w:rsidR="00AE685A" w:rsidRDefault="008D2F4D">
            <w:pPr>
              <w:pStyle w:val="TableParagraph"/>
              <w:spacing w:before="12" w:line="224" w:lineRule="exact"/>
              <w:ind w:left="1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7883C990" w14:textId="77777777" w:rsidR="00AE685A" w:rsidRDefault="008D2F4D">
            <w:pPr>
              <w:pStyle w:val="TableParagraph"/>
              <w:spacing w:before="12" w:line="224" w:lineRule="exact"/>
              <w:ind w:righ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116.700,00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72D8A3DA" w14:textId="77777777" w:rsidR="00AE685A" w:rsidRDefault="008D2F4D">
            <w:pPr>
              <w:pStyle w:val="TableParagraph"/>
              <w:spacing w:before="12" w:line="22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11.180,00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7C12DCD9" w14:textId="77777777" w:rsidR="00AE685A" w:rsidRDefault="008D2F4D">
            <w:pPr>
              <w:pStyle w:val="TableParagraph"/>
              <w:spacing w:before="12" w:line="224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105.520,00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7AAF7E5E" w14:textId="77777777" w:rsidR="00AE685A" w:rsidRDefault="008D2F4D">
            <w:pPr>
              <w:pStyle w:val="TableParagraph"/>
              <w:spacing w:before="12" w:line="224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90,42</w:t>
            </w:r>
          </w:p>
        </w:tc>
      </w:tr>
      <w:tr w:rsidR="00AE685A" w14:paraId="3CE7FDA3" w14:textId="77777777">
        <w:trPr>
          <w:trHeight w:val="268"/>
        </w:trPr>
        <w:tc>
          <w:tcPr>
            <w:tcW w:w="738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5FB7726C" w14:textId="77777777" w:rsidR="00AE685A" w:rsidRDefault="008D2F4D">
            <w:pPr>
              <w:pStyle w:val="TableParagraph"/>
              <w:spacing w:before="13"/>
              <w:ind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1BAD86A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6B12AFD1" w14:textId="77777777" w:rsidR="00AE685A" w:rsidRDefault="008D2F4D">
            <w:pPr>
              <w:pStyle w:val="TableParagraph"/>
              <w:spacing w:before="13"/>
              <w:ind w:left="1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46EFE341" w14:textId="77777777" w:rsidR="00AE685A" w:rsidRDefault="008D2F4D">
            <w:pPr>
              <w:pStyle w:val="TableParagraph"/>
              <w:spacing w:before="13"/>
              <w:ind w:right="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7BEE180A" w14:textId="77777777" w:rsidR="00AE685A" w:rsidRDefault="008D2F4D">
            <w:pPr>
              <w:pStyle w:val="TableParagraph"/>
              <w:spacing w:before="13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3.600,00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14:paraId="781D3941" w14:textId="77777777" w:rsidR="00AE685A" w:rsidRDefault="008D2F4D">
            <w:pPr>
              <w:pStyle w:val="TableParagraph"/>
              <w:spacing w:before="13"/>
              <w:ind w:right="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97.400,00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EFEFEF"/>
          </w:tcPr>
          <w:p w14:paraId="142A7C1C" w14:textId="77777777" w:rsidR="00AE685A" w:rsidRDefault="008D2F4D">
            <w:pPr>
              <w:pStyle w:val="TableParagraph"/>
              <w:spacing w:before="13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96,44</w:t>
            </w:r>
          </w:p>
        </w:tc>
      </w:tr>
    </w:tbl>
    <w:p w14:paraId="2AFA2A49" w14:textId="77777777" w:rsidR="00AE685A" w:rsidRDefault="00AE685A">
      <w:pPr>
        <w:rPr>
          <w:sz w:val="18"/>
        </w:rPr>
        <w:sectPr w:rsidR="00AE685A">
          <w:type w:val="continuous"/>
          <w:pgSz w:w="16840" w:h="11910" w:orient="landscape"/>
          <w:pgMar w:top="220" w:right="340" w:bottom="920" w:left="740" w:header="0" w:footer="867" w:gutter="0"/>
          <w:cols w:space="720"/>
        </w:sectPr>
      </w:pPr>
    </w:p>
    <w:p w14:paraId="5A3504B7" w14:textId="77777777" w:rsidR="00AE685A" w:rsidRDefault="008D2F4D">
      <w:pPr>
        <w:tabs>
          <w:tab w:val="left" w:pos="1144"/>
        </w:tabs>
        <w:ind w:left="32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43A49C7" wp14:editId="6B2D16AE">
                <wp:simplePos x="0" y="0"/>
                <wp:positionH relativeFrom="page">
                  <wp:posOffset>501713</wp:posOffset>
                </wp:positionH>
                <wp:positionV relativeFrom="paragraph">
                  <wp:posOffset>-1031647</wp:posOffset>
                </wp:positionV>
                <wp:extent cx="9871075" cy="19748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1075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723"/>
                              <w:gridCol w:w="7327"/>
                              <w:gridCol w:w="1838"/>
                              <w:gridCol w:w="1839"/>
                              <w:gridCol w:w="1837"/>
                              <w:gridCol w:w="1123"/>
                            </w:tblGrid>
                            <w:tr w:rsidR="00AE685A" w14:paraId="553BE99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738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76F2FAF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right="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F8545F6" w14:textId="77777777" w:rsidR="00AE685A" w:rsidRDefault="00AE685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7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6D9ABBC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left="1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 od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proizvoda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 robe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 pruženih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usluga i prihodi od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donacija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079E1C13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left="115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57A7B109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right="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573F7F95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left="11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3A0E64C0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left="4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14:paraId="767E6ABA" w14:textId="77777777" w:rsidR="00AE685A" w:rsidRDefault="00AE685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A49C7" id="Textbox 12" o:spid="_x0000_s1027" type="#_x0000_t202" style="position:absolute;left:0;text-align:left;margin-left:39.5pt;margin-top:-81.25pt;width:777.25pt;height:15.5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723"/>
                        <w:gridCol w:w="7327"/>
                        <w:gridCol w:w="1838"/>
                        <w:gridCol w:w="1839"/>
                        <w:gridCol w:w="1837"/>
                        <w:gridCol w:w="1123"/>
                      </w:tblGrid>
                      <w:tr w:rsidR="00AE685A" w14:paraId="553BE99F" w14:textId="77777777">
                        <w:trPr>
                          <w:trHeight w:val="261"/>
                        </w:trPr>
                        <w:tc>
                          <w:tcPr>
                            <w:tcW w:w="738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76F2FAF" w14:textId="77777777" w:rsidR="00AE685A" w:rsidRDefault="008D2F4D">
                            <w:pPr>
                              <w:pStyle w:val="TableParagraph"/>
                              <w:spacing w:before="11"/>
                              <w:ind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F8545F6" w14:textId="77777777" w:rsidR="00AE685A" w:rsidRDefault="00AE685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7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6D9ABBC" w14:textId="77777777" w:rsidR="00AE685A" w:rsidRDefault="008D2F4D">
                            <w:pPr>
                              <w:pStyle w:val="TableParagraph"/>
                              <w:spacing w:before="11"/>
                              <w:ind w:left="1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 od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proizvoda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 robe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 pruženih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usluga i prihodi od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donacija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079E1C13" w14:textId="77777777" w:rsidR="00AE685A" w:rsidRDefault="008D2F4D">
                            <w:pPr>
                              <w:pStyle w:val="TableParagraph"/>
                              <w:spacing w:before="11"/>
                              <w:ind w:left="115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57A7B109" w14:textId="77777777" w:rsidR="00AE685A" w:rsidRDefault="008D2F4D">
                            <w:pPr>
                              <w:pStyle w:val="TableParagraph"/>
                              <w:spacing w:before="11"/>
                              <w:ind w:right="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573F7F95" w14:textId="77777777" w:rsidR="00AE685A" w:rsidRDefault="008D2F4D">
                            <w:pPr>
                              <w:pStyle w:val="TableParagraph"/>
                              <w:spacing w:before="11"/>
                              <w:ind w:left="11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3A0E64C0" w14:textId="77777777" w:rsidR="00AE685A" w:rsidRDefault="008D2F4D">
                            <w:pPr>
                              <w:pStyle w:val="TableParagraph"/>
                              <w:spacing w:before="11"/>
                              <w:ind w:left="4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 w14:paraId="767E6ABA" w14:textId="77777777" w:rsidR="00AE685A" w:rsidRDefault="00AE685A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>Izvor:</w:t>
      </w:r>
      <w:r>
        <w:rPr>
          <w:sz w:val="21"/>
        </w:rPr>
        <w:tab/>
      </w:r>
      <w:r>
        <w:rPr>
          <w:spacing w:val="-11"/>
          <w:position w:val="2"/>
          <w:sz w:val="19"/>
        </w:rPr>
        <w:t>71</w:t>
      </w:r>
    </w:p>
    <w:p w14:paraId="3F02C449" w14:textId="77777777" w:rsidR="00AE685A" w:rsidRDefault="008D2F4D">
      <w:pPr>
        <w:tabs>
          <w:tab w:val="left" w:pos="8397"/>
          <w:tab w:val="left" w:pos="10335"/>
          <w:tab w:val="left" w:pos="12123"/>
          <w:tab w:val="left" w:pos="13439"/>
        </w:tabs>
        <w:spacing w:before="3"/>
        <w:ind w:left="322"/>
        <w:rPr>
          <w:sz w:val="19"/>
        </w:rPr>
      </w:pPr>
      <w:r>
        <w:br w:type="column"/>
      </w:r>
      <w:r>
        <w:rPr>
          <w:spacing w:val="-4"/>
          <w:sz w:val="19"/>
        </w:rPr>
        <w:t>Prihodi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od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prodaje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nefin.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imovine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u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vlasništvu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JLS</w:t>
      </w:r>
      <w:r>
        <w:rPr>
          <w:sz w:val="19"/>
        </w:rPr>
        <w:tab/>
      </w:r>
      <w:r>
        <w:rPr>
          <w:spacing w:val="-2"/>
          <w:sz w:val="19"/>
        </w:rPr>
        <w:t>101.000,00</w:t>
      </w:r>
      <w:r>
        <w:rPr>
          <w:sz w:val="19"/>
        </w:rPr>
        <w:tab/>
      </w:r>
      <w:r>
        <w:rPr>
          <w:spacing w:val="-5"/>
          <w:sz w:val="19"/>
        </w:rPr>
        <w:t>-</w:t>
      </w:r>
      <w:r>
        <w:rPr>
          <w:spacing w:val="-2"/>
          <w:sz w:val="19"/>
        </w:rPr>
        <w:t>3.600,00</w:t>
      </w:r>
      <w:r>
        <w:rPr>
          <w:sz w:val="19"/>
        </w:rPr>
        <w:tab/>
      </w:r>
      <w:r>
        <w:rPr>
          <w:spacing w:val="-2"/>
          <w:sz w:val="19"/>
        </w:rPr>
        <w:t>97.400,00</w:t>
      </w:r>
      <w:r>
        <w:rPr>
          <w:sz w:val="19"/>
        </w:rPr>
        <w:tab/>
      </w:r>
      <w:r>
        <w:rPr>
          <w:spacing w:val="-2"/>
          <w:sz w:val="19"/>
        </w:rPr>
        <w:t>96,44%</w:t>
      </w:r>
    </w:p>
    <w:p w14:paraId="6830FC42" w14:textId="77777777" w:rsidR="00AE685A" w:rsidRDefault="00AE685A">
      <w:pPr>
        <w:rPr>
          <w:sz w:val="19"/>
        </w:rPr>
        <w:sectPr w:rsidR="00AE685A">
          <w:type w:val="continuous"/>
          <w:pgSz w:w="16840" w:h="11910" w:orient="landscape"/>
          <w:pgMar w:top="220" w:right="340" w:bottom="920" w:left="740" w:header="0" w:footer="867" w:gutter="0"/>
          <w:cols w:num="2" w:space="720" w:equalWidth="0">
            <w:col w:w="1342" w:space="49"/>
            <w:col w:w="14369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7327"/>
        <w:gridCol w:w="1838"/>
        <w:gridCol w:w="1839"/>
        <w:gridCol w:w="1837"/>
        <w:gridCol w:w="1123"/>
      </w:tblGrid>
      <w:tr w:rsidR="00AE685A" w14:paraId="334B39F2" w14:textId="77777777">
        <w:trPr>
          <w:trHeight w:val="275"/>
        </w:trPr>
        <w:tc>
          <w:tcPr>
            <w:tcW w:w="738" w:type="dxa"/>
            <w:tcBorders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3A4A64B7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72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3069A2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F554DB8" w14:textId="77777777" w:rsidR="00AE685A" w:rsidRDefault="008D2F4D">
            <w:pPr>
              <w:pStyle w:val="TableParagraph"/>
              <w:spacing w:before="6"/>
              <w:ind w:left="1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6936D7A" w14:textId="77777777" w:rsidR="00AE685A" w:rsidRDefault="008D2F4D">
            <w:pPr>
              <w:pStyle w:val="TableParagraph"/>
              <w:spacing w:before="6"/>
              <w:ind w:left="87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15.700,00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0DBAECC" w14:textId="77777777" w:rsidR="00AE685A" w:rsidRDefault="008D2F4D">
            <w:pPr>
              <w:pStyle w:val="TableParagraph"/>
              <w:spacing w:before="6"/>
              <w:ind w:left="8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7.580,00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6CD9AE8" w14:textId="77777777" w:rsidR="00AE685A" w:rsidRDefault="008D2F4D">
            <w:pPr>
              <w:pStyle w:val="TableParagraph"/>
              <w:spacing w:before="6"/>
              <w:ind w:left="93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8.120,00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38BC851B" w14:textId="77777777" w:rsidR="00AE685A" w:rsidRDefault="008D2F4D">
            <w:pPr>
              <w:pStyle w:val="TableParagraph"/>
              <w:spacing w:before="6"/>
              <w:ind w:left="52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51,72</w:t>
            </w:r>
          </w:p>
        </w:tc>
      </w:tr>
    </w:tbl>
    <w:p w14:paraId="67FACA49" w14:textId="77777777" w:rsidR="00AE685A" w:rsidRDefault="008D2F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BCC04AD" wp14:editId="1CDC373E">
                <wp:simplePos x="0" y="0"/>
                <wp:positionH relativeFrom="page">
                  <wp:posOffset>501713</wp:posOffset>
                </wp:positionH>
                <wp:positionV relativeFrom="page">
                  <wp:posOffset>3471844</wp:posOffset>
                </wp:positionV>
                <wp:extent cx="9871075" cy="19431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107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723"/>
                              <w:gridCol w:w="7327"/>
                              <w:gridCol w:w="1838"/>
                              <w:gridCol w:w="1839"/>
                              <w:gridCol w:w="1837"/>
                              <w:gridCol w:w="1123"/>
                            </w:tblGrid>
                            <w:tr w:rsidR="00AE685A" w14:paraId="32E84E17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738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9764A94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A1809F9" w14:textId="77777777" w:rsidR="00AE685A" w:rsidRDefault="00AE685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7437930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left="1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subjekata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 općeg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proračuna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28CF737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left="58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1.643.110,00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4F4A51D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left="64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562.020,00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86F22D9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left="53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1.081.090,00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5A98CC73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left="5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65,80</w:t>
                                  </w:r>
                                </w:p>
                              </w:tc>
                            </w:tr>
                          </w:tbl>
                          <w:p w14:paraId="15089AEE" w14:textId="77777777" w:rsidR="00AE685A" w:rsidRDefault="00AE685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C04AD" id="Textbox 13" o:spid="_x0000_s1028" type="#_x0000_t202" style="position:absolute;margin-left:39.5pt;margin-top:273.35pt;width:777.25pt;height:15.3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723"/>
                        <w:gridCol w:w="7327"/>
                        <w:gridCol w:w="1838"/>
                        <w:gridCol w:w="1839"/>
                        <w:gridCol w:w="1837"/>
                        <w:gridCol w:w="1123"/>
                      </w:tblGrid>
                      <w:tr w:rsidR="00AE685A" w14:paraId="32E84E17" w14:textId="77777777">
                        <w:trPr>
                          <w:trHeight w:val="271"/>
                        </w:trPr>
                        <w:tc>
                          <w:tcPr>
                            <w:tcW w:w="738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9764A94" w14:textId="77777777" w:rsidR="00AE685A" w:rsidRDefault="008D2F4D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A1809F9" w14:textId="77777777" w:rsidR="00AE685A" w:rsidRDefault="00AE685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7437930" w14:textId="77777777" w:rsidR="00AE685A" w:rsidRDefault="008D2F4D">
                            <w:pPr>
                              <w:pStyle w:val="TableParagraph"/>
                              <w:spacing w:before="10"/>
                              <w:ind w:left="1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subjekata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 općeg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proračuna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28CF737" w14:textId="77777777" w:rsidR="00AE685A" w:rsidRDefault="008D2F4D">
                            <w:pPr>
                              <w:pStyle w:val="TableParagraph"/>
                              <w:spacing w:before="10"/>
                              <w:ind w:left="58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1.643.110,00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4F4A51D" w14:textId="77777777" w:rsidR="00AE685A" w:rsidRDefault="008D2F4D">
                            <w:pPr>
                              <w:pStyle w:val="TableParagraph"/>
                              <w:spacing w:before="10"/>
                              <w:ind w:left="64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562.020,00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86F22D9" w14:textId="77777777" w:rsidR="00AE685A" w:rsidRDefault="008D2F4D">
                            <w:pPr>
                              <w:pStyle w:val="TableParagraph"/>
                              <w:spacing w:before="10"/>
                              <w:ind w:left="53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1.081.090,00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5A98CC73" w14:textId="77777777" w:rsidR="00AE685A" w:rsidRDefault="008D2F4D">
                            <w:pPr>
                              <w:pStyle w:val="TableParagraph"/>
                              <w:spacing w:before="10"/>
                              <w:ind w:left="5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65,80</w:t>
                            </w:r>
                          </w:p>
                        </w:tc>
                      </w:tr>
                    </w:tbl>
                    <w:p w14:paraId="15089AEE" w14:textId="77777777" w:rsidR="00AE685A" w:rsidRDefault="00AE685A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740098F" wp14:editId="7EBB8A16">
                <wp:simplePos x="0" y="0"/>
                <wp:positionH relativeFrom="page">
                  <wp:posOffset>501713</wp:posOffset>
                </wp:positionH>
                <wp:positionV relativeFrom="page">
                  <wp:posOffset>4020051</wp:posOffset>
                </wp:positionV>
                <wp:extent cx="9871075" cy="19812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107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723"/>
                              <w:gridCol w:w="7327"/>
                              <w:gridCol w:w="1838"/>
                              <w:gridCol w:w="1839"/>
                              <w:gridCol w:w="1837"/>
                              <w:gridCol w:w="1123"/>
                            </w:tblGrid>
                            <w:tr w:rsidR="00AE685A" w14:paraId="0566FFF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38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DFAB0BC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right="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55B12E9" w14:textId="77777777" w:rsidR="00AE685A" w:rsidRDefault="00AE685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51F13CCD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left="1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EB65B3E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left="87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82.240,00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4D71A0A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left="95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2.090,00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B0EB42B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left="82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84.330,00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2E22BADA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left="4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102,54</w:t>
                                  </w:r>
                                </w:p>
                              </w:tc>
                            </w:tr>
                          </w:tbl>
                          <w:p w14:paraId="5B762DC6" w14:textId="77777777" w:rsidR="00AE685A" w:rsidRDefault="00AE685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0098F" id="Textbox 14" o:spid="_x0000_s1029" type="#_x0000_t202" style="position:absolute;margin-left:39.5pt;margin-top:316.55pt;width:777.25pt;height:15.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723"/>
                        <w:gridCol w:w="7327"/>
                        <w:gridCol w:w="1838"/>
                        <w:gridCol w:w="1839"/>
                        <w:gridCol w:w="1837"/>
                        <w:gridCol w:w="1123"/>
                      </w:tblGrid>
                      <w:tr w:rsidR="00AE685A" w14:paraId="0566FFF6" w14:textId="77777777">
                        <w:trPr>
                          <w:trHeight w:val="267"/>
                        </w:trPr>
                        <w:tc>
                          <w:tcPr>
                            <w:tcW w:w="738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DFAB0BC" w14:textId="77777777" w:rsidR="00AE685A" w:rsidRDefault="008D2F4D">
                            <w:pPr>
                              <w:pStyle w:val="TableParagraph"/>
                              <w:spacing w:before="6"/>
                              <w:ind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55B12E9" w14:textId="77777777" w:rsidR="00AE685A" w:rsidRDefault="00AE685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51F13CCD" w14:textId="77777777" w:rsidR="00AE685A" w:rsidRDefault="008D2F4D">
                            <w:pPr>
                              <w:pStyle w:val="TableParagraph"/>
                              <w:spacing w:before="6"/>
                              <w:ind w:left="1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EB65B3E" w14:textId="77777777" w:rsidR="00AE685A" w:rsidRDefault="008D2F4D">
                            <w:pPr>
                              <w:pStyle w:val="TableParagraph"/>
                              <w:spacing w:before="6"/>
                              <w:ind w:left="87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82.240,00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4D71A0A" w14:textId="77777777" w:rsidR="00AE685A" w:rsidRDefault="008D2F4D">
                            <w:pPr>
                              <w:pStyle w:val="TableParagraph"/>
                              <w:spacing w:before="6"/>
                              <w:ind w:left="95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2.090,00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B0EB42B" w14:textId="77777777" w:rsidR="00AE685A" w:rsidRDefault="008D2F4D">
                            <w:pPr>
                              <w:pStyle w:val="TableParagraph"/>
                              <w:spacing w:before="6"/>
                              <w:ind w:left="82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84.330,00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2E22BADA" w14:textId="77777777" w:rsidR="00AE685A" w:rsidRDefault="008D2F4D">
                            <w:pPr>
                              <w:pStyle w:val="TableParagraph"/>
                              <w:spacing w:before="6"/>
                              <w:ind w:left="4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102,54</w:t>
                            </w:r>
                          </w:p>
                        </w:tc>
                      </w:tr>
                    </w:tbl>
                    <w:p w14:paraId="5B762DC6" w14:textId="77777777" w:rsidR="00AE685A" w:rsidRDefault="00AE685A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BAD77B5" wp14:editId="48D65590">
                <wp:simplePos x="0" y="0"/>
                <wp:positionH relativeFrom="page">
                  <wp:posOffset>501713</wp:posOffset>
                </wp:positionH>
                <wp:positionV relativeFrom="page">
                  <wp:posOffset>4568489</wp:posOffset>
                </wp:positionV>
                <wp:extent cx="9871075" cy="33274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1075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723"/>
                              <w:gridCol w:w="7327"/>
                              <w:gridCol w:w="1838"/>
                              <w:gridCol w:w="1839"/>
                              <w:gridCol w:w="1837"/>
                              <w:gridCol w:w="1123"/>
                            </w:tblGrid>
                            <w:tr w:rsidR="00AE685A" w14:paraId="29C0758B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738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BCA3852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right="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7DF9E65" w14:textId="77777777" w:rsidR="00AE685A" w:rsidRDefault="00AE685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8CC653A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left="140" w:right="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 od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upravnih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administrativnih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pristojbi,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pristojbi po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posebnim propisima i naknada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0454486D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left="75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162.960,00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306B35B8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left="76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31.000,00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BF8AF8F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left="70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131.960,00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2E73C104" w14:textId="77777777" w:rsidR="00AE685A" w:rsidRDefault="008D2F4D">
                                  <w:pPr>
                                    <w:pStyle w:val="TableParagraph"/>
                                    <w:spacing w:before="10"/>
                                    <w:ind w:left="5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80,98</w:t>
                                  </w:r>
                                </w:p>
                              </w:tc>
                            </w:tr>
                          </w:tbl>
                          <w:p w14:paraId="576A2D16" w14:textId="77777777" w:rsidR="00AE685A" w:rsidRDefault="00AE685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D77B5" id="Textbox 15" o:spid="_x0000_s1030" type="#_x0000_t202" style="position:absolute;margin-left:39.5pt;margin-top:359.7pt;width:777.25pt;height:26.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723"/>
                        <w:gridCol w:w="7327"/>
                        <w:gridCol w:w="1838"/>
                        <w:gridCol w:w="1839"/>
                        <w:gridCol w:w="1837"/>
                        <w:gridCol w:w="1123"/>
                      </w:tblGrid>
                      <w:tr w:rsidR="00AE685A" w14:paraId="29C0758B" w14:textId="77777777">
                        <w:trPr>
                          <w:trHeight w:val="489"/>
                        </w:trPr>
                        <w:tc>
                          <w:tcPr>
                            <w:tcW w:w="738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BCA3852" w14:textId="77777777" w:rsidR="00AE685A" w:rsidRDefault="008D2F4D">
                            <w:pPr>
                              <w:pStyle w:val="TableParagraph"/>
                              <w:spacing w:before="10"/>
                              <w:ind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7DF9E65" w14:textId="77777777" w:rsidR="00AE685A" w:rsidRDefault="00AE685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8CC653A" w14:textId="77777777" w:rsidR="00AE685A" w:rsidRDefault="008D2F4D">
                            <w:pPr>
                              <w:pStyle w:val="TableParagraph"/>
                              <w:spacing w:before="10"/>
                              <w:ind w:left="140" w:right="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 od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upravnih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administrativnih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pristojbi,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pristojbi po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posebnim propisima i naknada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0454486D" w14:textId="77777777" w:rsidR="00AE685A" w:rsidRDefault="008D2F4D">
                            <w:pPr>
                              <w:pStyle w:val="TableParagraph"/>
                              <w:spacing w:before="10"/>
                              <w:ind w:left="75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162.960,00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306B35B8" w14:textId="77777777" w:rsidR="00AE685A" w:rsidRDefault="008D2F4D">
                            <w:pPr>
                              <w:pStyle w:val="TableParagraph"/>
                              <w:spacing w:before="10"/>
                              <w:ind w:left="76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31.000,00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BF8AF8F" w14:textId="77777777" w:rsidR="00AE685A" w:rsidRDefault="008D2F4D">
                            <w:pPr>
                              <w:pStyle w:val="TableParagraph"/>
                              <w:spacing w:before="10"/>
                              <w:ind w:left="70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131.960,00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2E73C104" w14:textId="77777777" w:rsidR="00AE685A" w:rsidRDefault="008D2F4D">
                            <w:pPr>
                              <w:pStyle w:val="TableParagraph"/>
                              <w:spacing w:before="10"/>
                              <w:ind w:left="5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80,98</w:t>
                            </w:r>
                          </w:p>
                        </w:tc>
                      </w:tr>
                    </w:tbl>
                    <w:p w14:paraId="576A2D16" w14:textId="77777777" w:rsidR="00AE685A" w:rsidRDefault="00AE685A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2F3667" w14:textId="77777777" w:rsidR="00AE685A" w:rsidRDefault="00AE685A">
      <w:pPr>
        <w:rPr>
          <w:sz w:val="2"/>
          <w:szCs w:val="2"/>
        </w:rPr>
        <w:sectPr w:rsidR="00AE685A">
          <w:type w:val="continuous"/>
          <w:pgSz w:w="16840" w:h="11910" w:orient="landscape"/>
          <w:pgMar w:top="220" w:right="340" w:bottom="920" w:left="740" w:header="0" w:footer="86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7310"/>
        <w:gridCol w:w="1837"/>
        <w:gridCol w:w="1840"/>
        <w:gridCol w:w="1837"/>
        <w:gridCol w:w="1123"/>
      </w:tblGrid>
      <w:tr w:rsidR="00AE685A" w14:paraId="5286F4A4" w14:textId="77777777">
        <w:trPr>
          <w:trHeight w:val="828"/>
        </w:trPr>
        <w:tc>
          <w:tcPr>
            <w:tcW w:w="1542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D46C5C3" w14:textId="77777777" w:rsidR="00AE685A" w:rsidRDefault="008D2F4D">
            <w:pPr>
              <w:pStyle w:val="TableParagraph"/>
              <w:spacing w:before="71"/>
              <w:ind w:left="175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F1DBA76" w14:textId="77777777" w:rsidR="00AE685A" w:rsidRDefault="008D2F4D">
            <w:pPr>
              <w:pStyle w:val="TableParagraph"/>
              <w:spacing w:before="76"/>
              <w:ind w:left="408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POSLOVANJA)</w:t>
            </w:r>
          </w:p>
        </w:tc>
      </w:tr>
      <w:tr w:rsidR="00AE685A" w14:paraId="23A47536" w14:textId="77777777">
        <w:trPr>
          <w:trHeight w:val="532"/>
        </w:trPr>
        <w:tc>
          <w:tcPr>
            <w:tcW w:w="147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E642520" w14:textId="77777777" w:rsidR="00AE685A" w:rsidRDefault="008D2F4D">
            <w:pPr>
              <w:pStyle w:val="TableParagraph"/>
              <w:spacing w:before="13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</w:tc>
        <w:tc>
          <w:tcPr>
            <w:tcW w:w="7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2F10589" w14:textId="77777777" w:rsidR="00AE685A" w:rsidRDefault="008D2F4D">
            <w:pPr>
              <w:pStyle w:val="TableParagraph"/>
              <w:spacing w:before="8"/>
              <w:ind w:right="3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36E0221" w14:textId="77777777" w:rsidR="00AE685A" w:rsidRDefault="008D2F4D">
            <w:pPr>
              <w:pStyle w:val="TableParagraph"/>
              <w:spacing w:before="15"/>
              <w:ind w:left="116" w:right="10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E549005" w14:textId="77777777" w:rsidR="00AE685A" w:rsidRDefault="008D2F4D">
            <w:pPr>
              <w:pStyle w:val="TableParagraph"/>
              <w:spacing w:before="15"/>
              <w:ind w:left="467" w:hanging="3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D25ED1A" w14:textId="77777777" w:rsidR="00AE685A" w:rsidRDefault="008D2F4D">
            <w:pPr>
              <w:pStyle w:val="TableParagraph"/>
              <w:spacing w:before="15" w:line="241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6305DDC1" w14:textId="77777777" w:rsidR="00AE685A" w:rsidRDefault="008D2F4D">
            <w:pPr>
              <w:pStyle w:val="TableParagraph"/>
              <w:spacing w:before="0" w:line="241" w:lineRule="exact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31910BF" w14:textId="77777777" w:rsidR="00AE685A" w:rsidRDefault="008D2F4D">
            <w:pPr>
              <w:pStyle w:val="TableParagraph"/>
              <w:spacing w:before="15"/>
              <w:ind w:left="374" w:right="295" w:hanging="14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</w:tc>
      </w:tr>
      <w:tr w:rsidR="00AE685A" w14:paraId="005FC614" w14:textId="77777777">
        <w:trPr>
          <w:trHeight w:val="319"/>
        </w:trPr>
        <w:tc>
          <w:tcPr>
            <w:tcW w:w="147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77315BFA" w14:textId="77777777" w:rsidR="00AE685A" w:rsidRDefault="008D2F4D">
            <w:pPr>
              <w:pStyle w:val="TableParagraph"/>
              <w:spacing w:before="44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31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BA26AF9" w14:textId="77777777" w:rsidR="00AE685A" w:rsidRDefault="008D2F4D">
            <w:pPr>
              <w:pStyle w:val="TableParagraph"/>
              <w:spacing w:before="44"/>
              <w:ind w:left="1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0EEB4B0" w14:textId="77777777" w:rsidR="00AE685A" w:rsidRDefault="008D2F4D">
            <w:pPr>
              <w:pStyle w:val="TableParagraph"/>
              <w:spacing w:before="53"/>
              <w:ind w:left="25" w:right="2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096A2CC" w14:textId="77777777" w:rsidR="00AE685A" w:rsidRDefault="008D2F4D">
            <w:pPr>
              <w:pStyle w:val="TableParagraph"/>
              <w:spacing w:before="53"/>
              <w:ind w:left="22" w:righ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DF0444C" w14:textId="77777777" w:rsidR="00AE685A" w:rsidRDefault="008D2F4D">
            <w:pPr>
              <w:pStyle w:val="TableParagraph"/>
              <w:spacing w:before="53"/>
              <w:ind w:left="1" w:right="2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35790FCC" w14:textId="77777777" w:rsidR="00AE685A" w:rsidRDefault="008D2F4D">
            <w:pPr>
              <w:pStyle w:val="TableParagraph"/>
              <w:spacing w:before="53"/>
              <w:ind w:left="112" w:right="18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</w:tbl>
    <w:p w14:paraId="753E8CE2" w14:textId="77777777" w:rsidR="00AE685A" w:rsidRDefault="00AE685A">
      <w:pPr>
        <w:jc w:val="center"/>
        <w:rPr>
          <w:sz w:val="18"/>
        </w:rPr>
        <w:sectPr w:rsidR="00AE685A">
          <w:type w:val="continuous"/>
          <w:pgSz w:w="16840" w:h="11910" w:orient="landscape"/>
          <w:pgMar w:top="1120" w:right="340" w:bottom="1060" w:left="740" w:header="0" w:footer="867" w:gutter="0"/>
          <w:cols w:space="720"/>
        </w:sectPr>
      </w:pPr>
    </w:p>
    <w:p w14:paraId="7BAFACF7" w14:textId="77777777" w:rsidR="00AE685A" w:rsidRDefault="008D2F4D">
      <w:pPr>
        <w:tabs>
          <w:tab w:val="left" w:pos="1144"/>
        </w:tabs>
        <w:spacing w:before="8"/>
        <w:ind w:left="322"/>
        <w:rPr>
          <w:sz w:val="19"/>
        </w:rPr>
      </w:pPr>
      <w:r>
        <w:rPr>
          <w:spacing w:val="-2"/>
          <w:sz w:val="21"/>
        </w:rPr>
        <w:t>Izvor:</w:t>
      </w:r>
      <w:r>
        <w:rPr>
          <w:sz w:val="21"/>
        </w:rPr>
        <w:tab/>
      </w:r>
      <w:r>
        <w:rPr>
          <w:spacing w:val="-11"/>
          <w:position w:val="2"/>
          <w:sz w:val="19"/>
        </w:rPr>
        <w:t>71</w:t>
      </w:r>
    </w:p>
    <w:p w14:paraId="1D8B797E" w14:textId="77777777" w:rsidR="00AE685A" w:rsidRDefault="008D2F4D">
      <w:pPr>
        <w:tabs>
          <w:tab w:val="left" w:pos="8496"/>
          <w:tab w:val="left" w:pos="10335"/>
          <w:tab w:val="left" w:pos="12222"/>
          <w:tab w:val="left" w:pos="13439"/>
        </w:tabs>
        <w:spacing w:before="10"/>
        <w:ind w:left="322"/>
        <w:rPr>
          <w:sz w:val="19"/>
        </w:rPr>
      </w:pPr>
      <w:r>
        <w:br w:type="column"/>
      </w:r>
      <w:r>
        <w:rPr>
          <w:spacing w:val="-4"/>
          <w:sz w:val="19"/>
        </w:rPr>
        <w:t>Prihodi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od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prodaje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nefin.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imovine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u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vlasništvu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JLS</w:t>
      </w:r>
      <w:r>
        <w:rPr>
          <w:sz w:val="19"/>
        </w:rPr>
        <w:tab/>
      </w:r>
      <w:r>
        <w:rPr>
          <w:spacing w:val="-2"/>
          <w:sz w:val="19"/>
        </w:rPr>
        <w:t>15.700,00</w:t>
      </w:r>
      <w:r>
        <w:rPr>
          <w:sz w:val="19"/>
        </w:rPr>
        <w:tab/>
      </w:r>
      <w:r>
        <w:rPr>
          <w:spacing w:val="-5"/>
          <w:sz w:val="19"/>
        </w:rPr>
        <w:t>-</w:t>
      </w:r>
      <w:r>
        <w:rPr>
          <w:spacing w:val="-2"/>
          <w:sz w:val="19"/>
        </w:rPr>
        <w:t>7.580,00</w:t>
      </w:r>
      <w:r>
        <w:rPr>
          <w:sz w:val="19"/>
        </w:rPr>
        <w:tab/>
      </w:r>
      <w:r>
        <w:rPr>
          <w:spacing w:val="-2"/>
          <w:sz w:val="19"/>
        </w:rPr>
        <w:t>8.120,00</w:t>
      </w:r>
      <w:r>
        <w:rPr>
          <w:sz w:val="19"/>
        </w:rPr>
        <w:tab/>
      </w:r>
      <w:r>
        <w:rPr>
          <w:spacing w:val="-2"/>
          <w:sz w:val="19"/>
        </w:rPr>
        <w:t>51,72%</w:t>
      </w:r>
    </w:p>
    <w:p w14:paraId="0AC090B2" w14:textId="77777777" w:rsidR="00AE685A" w:rsidRDefault="00AE685A">
      <w:pPr>
        <w:rPr>
          <w:sz w:val="19"/>
        </w:rPr>
        <w:sectPr w:rsidR="00AE685A">
          <w:type w:val="continuous"/>
          <w:pgSz w:w="16840" w:h="11910" w:orient="landscape"/>
          <w:pgMar w:top="220" w:right="340" w:bottom="920" w:left="740" w:header="0" w:footer="867" w:gutter="0"/>
          <w:cols w:num="2" w:space="720" w:equalWidth="0">
            <w:col w:w="1342" w:space="49"/>
            <w:col w:w="14369"/>
          </w:cols>
        </w:sectPr>
      </w:pPr>
    </w:p>
    <w:p w14:paraId="187BBFCD" w14:textId="77777777" w:rsidR="00AE685A" w:rsidRDefault="008D2F4D">
      <w:pPr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9D440F" wp14:editId="6948EFFA">
                <wp:extent cx="9792970" cy="825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92970" cy="8255"/>
                          <a:chOff x="0" y="0"/>
                          <a:chExt cx="9792970" cy="825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979297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2970" h="8255">
                                <a:moveTo>
                                  <a:pt x="0" y="8216"/>
                                </a:moveTo>
                                <a:lnTo>
                                  <a:pt x="9792462" y="8216"/>
                                </a:lnTo>
                                <a:lnTo>
                                  <a:pt x="9792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5D4BB" id="Group 16" o:spid="_x0000_s1026" style="width:771.1pt;height:.65pt;mso-position-horizontal-relative:char;mso-position-vertical-relative:line" coordsize="9792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">
                <v:shape id="Graphic 17" o:spid="_x0000_s1027" style="position:absolute;width:97929;height:82;visibility:visible;mso-wrap-style:square;v-text-anchor:top" coordsize="979297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" path="m,8216r9792462,l9792462,,,,,821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E79EBB8" w14:textId="77777777" w:rsidR="00AE685A" w:rsidRDefault="00AE685A">
      <w:pPr>
        <w:spacing w:before="208" w:after="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7"/>
        <w:gridCol w:w="1838"/>
        <w:gridCol w:w="1839"/>
        <w:gridCol w:w="1837"/>
        <w:gridCol w:w="1123"/>
      </w:tblGrid>
      <w:tr w:rsidR="00AE685A" w14:paraId="26F4B581" w14:textId="77777777">
        <w:trPr>
          <w:trHeight w:val="423"/>
        </w:trPr>
        <w:tc>
          <w:tcPr>
            <w:tcW w:w="878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654E04B" w14:textId="77777777" w:rsidR="00AE685A" w:rsidRDefault="008D2F4D">
            <w:pPr>
              <w:pStyle w:val="TableParagraph"/>
              <w:spacing w:before="66"/>
              <w:ind w:left="127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12D46B0" w14:textId="77777777" w:rsidR="00AE685A" w:rsidRDefault="008D2F4D">
            <w:pPr>
              <w:pStyle w:val="TableParagraph"/>
              <w:spacing w:before="72"/>
              <w:ind w:left="52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2.126.110,00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0FD6C35" w14:textId="77777777" w:rsidR="00AE685A" w:rsidRDefault="008D2F4D">
            <w:pPr>
              <w:pStyle w:val="TableParagraph"/>
              <w:spacing w:before="72"/>
              <w:ind w:left="59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-554.770,00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52D15C7" w14:textId="77777777" w:rsidR="00AE685A" w:rsidRDefault="008D2F4D">
            <w:pPr>
              <w:pStyle w:val="TableParagraph"/>
              <w:spacing w:before="72"/>
              <w:ind w:left="47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1.571.340,00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DA96782" w14:textId="77777777" w:rsidR="00AE685A" w:rsidRDefault="008D2F4D">
            <w:pPr>
              <w:pStyle w:val="TableParagraph"/>
              <w:spacing w:before="72"/>
              <w:ind w:left="49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73,91</w:t>
            </w:r>
          </w:p>
        </w:tc>
      </w:tr>
    </w:tbl>
    <w:p w14:paraId="14E3D016" w14:textId="77777777" w:rsidR="00AE685A" w:rsidRDefault="00AE685A">
      <w:pPr>
        <w:rPr>
          <w:rFonts w:ascii="Times New Roman"/>
          <w:sz w:val="24"/>
        </w:rPr>
        <w:sectPr w:rsidR="00AE685A">
          <w:type w:val="continuous"/>
          <w:pgSz w:w="16840" w:h="11910" w:orient="landscape"/>
          <w:pgMar w:top="220" w:right="340" w:bottom="920" w:left="740" w:header="0" w:footer="867" w:gutter="0"/>
          <w:cols w:space="720"/>
        </w:sectPr>
      </w:pPr>
    </w:p>
    <w:p w14:paraId="02B294A4" w14:textId="77777777" w:rsidR="00AE685A" w:rsidRDefault="008D2F4D">
      <w:pPr>
        <w:spacing w:before="77"/>
        <w:ind w:left="1148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E2B45AE" wp14:editId="4D1CE15A">
            <wp:simplePos x="0" y="0"/>
            <wp:positionH relativeFrom="page">
              <wp:posOffset>588365</wp:posOffset>
            </wp:positionH>
            <wp:positionV relativeFrom="paragraph">
              <wp:posOffset>63093</wp:posOffset>
            </wp:positionV>
            <wp:extent cx="523328" cy="666394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28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7FE1BED" wp14:editId="1A8231F6">
                <wp:simplePos x="0" y="0"/>
                <wp:positionH relativeFrom="page">
                  <wp:posOffset>501713</wp:posOffset>
                </wp:positionH>
                <wp:positionV relativeFrom="page">
                  <wp:posOffset>3836335</wp:posOffset>
                </wp:positionV>
                <wp:extent cx="9871075" cy="19685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1075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723"/>
                              <w:gridCol w:w="7327"/>
                              <w:gridCol w:w="1838"/>
                              <w:gridCol w:w="1839"/>
                              <w:gridCol w:w="1837"/>
                              <w:gridCol w:w="1123"/>
                            </w:tblGrid>
                            <w:tr w:rsidR="00AE685A" w14:paraId="754F114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738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00FCCAD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right="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92BF233" w14:textId="77777777" w:rsidR="00AE685A" w:rsidRDefault="00AE685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5F750FE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left="1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Materijalni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BEAD82B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left="75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363.270,00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0B73D6CC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left="84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47.558,00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603F62C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left="70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410.828,00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1107DA51" w14:textId="77777777" w:rsidR="00AE685A" w:rsidRDefault="008D2F4D">
                                  <w:pPr>
                                    <w:pStyle w:val="TableParagraph"/>
                                    <w:spacing w:before="11"/>
                                    <w:ind w:left="4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113,09</w:t>
                                  </w:r>
                                </w:p>
                              </w:tc>
                            </w:tr>
                          </w:tbl>
                          <w:p w14:paraId="7557491A" w14:textId="77777777" w:rsidR="00AE685A" w:rsidRDefault="00AE685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E1BED" id="Textbox 22" o:spid="_x0000_s1031" type="#_x0000_t202" style="position:absolute;left:0;text-align:left;margin-left:39.5pt;margin-top:302.05pt;width:777.25pt;height:15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723"/>
                        <w:gridCol w:w="7327"/>
                        <w:gridCol w:w="1838"/>
                        <w:gridCol w:w="1839"/>
                        <w:gridCol w:w="1837"/>
                        <w:gridCol w:w="1123"/>
                      </w:tblGrid>
                      <w:tr w:rsidR="00AE685A" w14:paraId="754F114A" w14:textId="77777777">
                        <w:trPr>
                          <w:trHeight w:val="275"/>
                        </w:trPr>
                        <w:tc>
                          <w:tcPr>
                            <w:tcW w:w="738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00FCCAD" w14:textId="77777777" w:rsidR="00AE685A" w:rsidRDefault="008D2F4D">
                            <w:pPr>
                              <w:pStyle w:val="TableParagraph"/>
                              <w:spacing w:before="11"/>
                              <w:ind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92BF233" w14:textId="77777777" w:rsidR="00AE685A" w:rsidRDefault="00AE685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5F750FE" w14:textId="77777777" w:rsidR="00AE685A" w:rsidRDefault="008D2F4D">
                            <w:pPr>
                              <w:pStyle w:val="TableParagraph"/>
                              <w:spacing w:before="11"/>
                              <w:ind w:left="1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Materijalni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BEAD82B" w14:textId="77777777" w:rsidR="00AE685A" w:rsidRDefault="008D2F4D">
                            <w:pPr>
                              <w:pStyle w:val="TableParagraph"/>
                              <w:spacing w:before="11"/>
                              <w:ind w:left="75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363.270,00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0B73D6CC" w14:textId="77777777" w:rsidR="00AE685A" w:rsidRDefault="008D2F4D">
                            <w:pPr>
                              <w:pStyle w:val="TableParagraph"/>
                              <w:spacing w:before="11"/>
                              <w:ind w:left="84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47.558,00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603F62C" w14:textId="77777777" w:rsidR="00AE685A" w:rsidRDefault="008D2F4D">
                            <w:pPr>
                              <w:pStyle w:val="TableParagraph"/>
                              <w:spacing w:before="11"/>
                              <w:ind w:left="70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410.828,00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1107DA51" w14:textId="77777777" w:rsidR="00AE685A" w:rsidRDefault="008D2F4D">
                            <w:pPr>
                              <w:pStyle w:val="TableParagraph"/>
                              <w:spacing w:before="11"/>
                              <w:ind w:left="4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113,09</w:t>
                            </w:r>
                          </w:p>
                        </w:tc>
                      </w:tr>
                    </w:tbl>
                    <w:p w14:paraId="7557491A" w14:textId="77777777" w:rsidR="00AE685A" w:rsidRDefault="00AE685A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FC35C33" wp14:editId="54B4BBFC">
                <wp:simplePos x="0" y="0"/>
                <wp:positionH relativeFrom="page">
                  <wp:posOffset>501713</wp:posOffset>
                </wp:positionH>
                <wp:positionV relativeFrom="page">
                  <wp:posOffset>5115680</wp:posOffset>
                </wp:positionV>
                <wp:extent cx="9871075" cy="19748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1075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723"/>
                              <w:gridCol w:w="7327"/>
                              <w:gridCol w:w="1838"/>
                              <w:gridCol w:w="1839"/>
                              <w:gridCol w:w="1837"/>
                              <w:gridCol w:w="1123"/>
                            </w:tblGrid>
                            <w:tr w:rsidR="00AE685A" w14:paraId="0AFC8F7F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38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B7AB6A2" w14:textId="77777777" w:rsidR="00AE685A" w:rsidRDefault="008D2F4D">
                                  <w:pPr>
                                    <w:pStyle w:val="TableParagraph"/>
                                    <w:ind w:right="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DBD7145" w14:textId="77777777" w:rsidR="00AE685A" w:rsidRDefault="00AE685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57AF26D4" w14:textId="77777777" w:rsidR="00AE685A" w:rsidRDefault="008D2F4D">
                                  <w:pPr>
                                    <w:pStyle w:val="TableParagraph"/>
                                    <w:ind w:left="1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57166C8" w14:textId="77777777" w:rsidR="00AE685A" w:rsidRDefault="008D2F4D">
                                  <w:pPr>
                                    <w:pStyle w:val="TableParagraph"/>
                                    <w:ind w:left="98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7.200,00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A8109B5" w14:textId="77777777" w:rsidR="00AE685A" w:rsidRDefault="008D2F4D">
                                  <w:pPr>
                                    <w:pStyle w:val="TableParagraph"/>
                                    <w:ind w:left="10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870,00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35E32C1" w14:textId="77777777" w:rsidR="00AE685A" w:rsidRDefault="008D2F4D">
                                  <w:pPr>
                                    <w:pStyle w:val="TableParagraph"/>
                                    <w:ind w:left="93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6.330,00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2FCDF353" w14:textId="77777777" w:rsidR="00AE685A" w:rsidRDefault="008D2F4D">
                                  <w:pPr>
                                    <w:pStyle w:val="TableParagraph"/>
                                    <w:ind w:left="5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87,92</w:t>
                                  </w:r>
                                </w:p>
                              </w:tc>
                            </w:tr>
                          </w:tbl>
                          <w:p w14:paraId="1619B489" w14:textId="77777777" w:rsidR="00AE685A" w:rsidRDefault="00AE685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35C33" id="Textbox 23" o:spid="_x0000_s1032" type="#_x0000_t202" style="position:absolute;left:0;text-align:left;margin-left:39.5pt;margin-top:402.8pt;width:777.25pt;height:15.5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723"/>
                        <w:gridCol w:w="7327"/>
                        <w:gridCol w:w="1838"/>
                        <w:gridCol w:w="1839"/>
                        <w:gridCol w:w="1837"/>
                        <w:gridCol w:w="1123"/>
                      </w:tblGrid>
                      <w:tr w:rsidR="00AE685A" w14:paraId="0AFC8F7F" w14:textId="77777777">
                        <w:trPr>
                          <w:trHeight w:val="266"/>
                        </w:trPr>
                        <w:tc>
                          <w:tcPr>
                            <w:tcW w:w="738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B7AB6A2" w14:textId="77777777" w:rsidR="00AE685A" w:rsidRDefault="008D2F4D">
                            <w:pPr>
                              <w:pStyle w:val="TableParagraph"/>
                              <w:ind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DBD7145" w14:textId="77777777" w:rsidR="00AE685A" w:rsidRDefault="00AE685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57AF26D4" w14:textId="77777777" w:rsidR="00AE685A" w:rsidRDefault="008D2F4D">
                            <w:pPr>
                              <w:pStyle w:val="TableParagraph"/>
                              <w:ind w:left="1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57166C8" w14:textId="77777777" w:rsidR="00AE685A" w:rsidRDefault="008D2F4D">
                            <w:pPr>
                              <w:pStyle w:val="TableParagraph"/>
                              <w:ind w:left="98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7.200,00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A8109B5" w14:textId="77777777" w:rsidR="00AE685A" w:rsidRDefault="008D2F4D">
                            <w:pPr>
                              <w:pStyle w:val="TableParagraph"/>
                              <w:ind w:left="10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870,00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35E32C1" w14:textId="77777777" w:rsidR="00AE685A" w:rsidRDefault="008D2F4D">
                            <w:pPr>
                              <w:pStyle w:val="TableParagraph"/>
                              <w:ind w:left="93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6.330,00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2FCDF353" w14:textId="77777777" w:rsidR="00AE685A" w:rsidRDefault="008D2F4D">
                            <w:pPr>
                              <w:pStyle w:val="TableParagraph"/>
                              <w:ind w:left="5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87,92</w:t>
                            </w:r>
                          </w:p>
                        </w:tc>
                      </w:tr>
                    </w:tbl>
                    <w:p w14:paraId="1619B489" w14:textId="77777777" w:rsidR="00AE685A" w:rsidRDefault="00AE685A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49C99E0" wp14:editId="76C7EC5B">
                <wp:simplePos x="0" y="0"/>
                <wp:positionH relativeFrom="page">
                  <wp:posOffset>501713</wp:posOffset>
                </wp:positionH>
                <wp:positionV relativeFrom="page">
                  <wp:posOffset>5662669</wp:posOffset>
                </wp:positionV>
                <wp:extent cx="9871075" cy="20256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1075" cy="202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723"/>
                              <w:gridCol w:w="7327"/>
                              <w:gridCol w:w="1838"/>
                              <w:gridCol w:w="1839"/>
                              <w:gridCol w:w="1837"/>
                              <w:gridCol w:w="1123"/>
                            </w:tblGrid>
                            <w:tr w:rsidR="00AE685A" w14:paraId="34A8F465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738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05C63C82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right="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10C0CB0" w14:textId="77777777" w:rsidR="00AE685A" w:rsidRDefault="00AE685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7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64F7E06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left="1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2A28DF7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left="87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23.200,00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012CF1C9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left="88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6.900,00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34445036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left="82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16.300,00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3BC5F731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left="5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70,26</w:t>
                                  </w:r>
                                </w:p>
                              </w:tc>
                            </w:tr>
                          </w:tbl>
                          <w:p w14:paraId="50B4A3E7" w14:textId="77777777" w:rsidR="00AE685A" w:rsidRDefault="00AE685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C99E0" id="Textbox 24" o:spid="_x0000_s1033" type="#_x0000_t202" style="position:absolute;left:0;text-align:left;margin-left:39.5pt;margin-top:445.9pt;width:777.25pt;height:15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723"/>
                        <w:gridCol w:w="7327"/>
                        <w:gridCol w:w="1838"/>
                        <w:gridCol w:w="1839"/>
                        <w:gridCol w:w="1837"/>
                        <w:gridCol w:w="1123"/>
                      </w:tblGrid>
                      <w:tr w:rsidR="00AE685A" w14:paraId="34A8F465" w14:textId="77777777">
                        <w:trPr>
                          <w:trHeight w:val="259"/>
                        </w:trPr>
                        <w:tc>
                          <w:tcPr>
                            <w:tcW w:w="738" w:type="dxa"/>
                            <w:tcBorders>
                              <w:left w:val="nil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05C63C82" w14:textId="77777777" w:rsidR="00AE685A" w:rsidRDefault="008D2F4D">
                            <w:pPr>
                              <w:pStyle w:val="TableParagraph"/>
                              <w:spacing w:before="7"/>
                              <w:ind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10C0CB0" w14:textId="77777777" w:rsidR="00AE685A" w:rsidRDefault="00AE685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7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64F7E06" w14:textId="77777777" w:rsidR="00AE685A" w:rsidRDefault="008D2F4D">
                            <w:pPr>
                              <w:pStyle w:val="TableParagraph"/>
                              <w:spacing w:before="7"/>
                              <w:ind w:left="1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2A28DF7" w14:textId="77777777" w:rsidR="00AE685A" w:rsidRDefault="008D2F4D">
                            <w:pPr>
                              <w:pStyle w:val="TableParagraph"/>
                              <w:spacing w:before="7"/>
                              <w:ind w:left="87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23.200,00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012CF1C9" w14:textId="77777777" w:rsidR="00AE685A" w:rsidRDefault="008D2F4D">
                            <w:pPr>
                              <w:pStyle w:val="TableParagraph"/>
                              <w:spacing w:before="7"/>
                              <w:ind w:left="88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6.900,00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34445036" w14:textId="77777777" w:rsidR="00AE685A" w:rsidRDefault="008D2F4D">
                            <w:pPr>
                              <w:pStyle w:val="TableParagraph"/>
                              <w:spacing w:before="7"/>
                              <w:ind w:left="82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16.300,00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3BC5F731" w14:textId="77777777" w:rsidR="00AE685A" w:rsidRDefault="008D2F4D">
                            <w:pPr>
                              <w:pStyle w:val="TableParagraph"/>
                              <w:spacing w:before="7"/>
                              <w:ind w:left="5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70,26</w:t>
                            </w:r>
                          </w:p>
                        </w:tc>
                      </w:tr>
                    </w:tbl>
                    <w:p w14:paraId="50B4A3E7" w14:textId="77777777" w:rsidR="00AE685A" w:rsidRDefault="00AE685A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EC351EC" wp14:editId="562AB61B">
                <wp:simplePos x="0" y="0"/>
                <wp:positionH relativeFrom="page">
                  <wp:posOffset>501713</wp:posOffset>
                </wp:positionH>
                <wp:positionV relativeFrom="page">
                  <wp:posOffset>6393199</wp:posOffset>
                </wp:positionV>
                <wp:extent cx="9871075" cy="20066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107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723"/>
                              <w:gridCol w:w="7327"/>
                              <w:gridCol w:w="1838"/>
                              <w:gridCol w:w="1839"/>
                              <w:gridCol w:w="1837"/>
                              <w:gridCol w:w="1123"/>
                            </w:tblGrid>
                            <w:tr w:rsidR="00AE685A" w14:paraId="3A68B8C1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38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5E039CBC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right="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BA0B761" w14:textId="77777777" w:rsidR="00AE685A" w:rsidRDefault="00AE685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7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FA7F155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left="1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dane 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 unutar općeg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8E235B4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left="98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3932FC8E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left="10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600,00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740F95F8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left="93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3.400,00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14F948C0" w14:textId="77777777" w:rsidR="00AE685A" w:rsidRDefault="008D2F4D">
                                  <w:pPr>
                                    <w:pStyle w:val="TableParagraph"/>
                                    <w:spacing w:before="7"/>
                                    <w:ind w:left="5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85,00</w:t>
                                  </w:r>
                                </w:p>
                              </w:tc>
                            </w:tr>
                          </w:tbl>
                          <w:p w14:paraId="5E849722" w14:textId="77777777" w:rsidR="00AE685A" w:rsidRDefault="00AE685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351EC" id="Textbox 25" o:spid="_x0000_s1034" type="#_x0000_t202" style="position:absolute;left:0;text-align:left;margin-left:39.5pt;margin-top:503.4pt;width:777.25pt;height:15.8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723"/>
                        <w:gridCol w:w="7327"/>
                        <w:gridCol w:w="1838"/>
                        <w:gridCol w:w="1839"/>
                        <w:gridCol w:w="1837"/>
                        <w:gridCol w:w="1123"/>
                      </w:tblGrid>
                      <w:tr w:rsidR="00AE685A" w14:paraId="3A68B8C1" w14:textId="77777777">
                        <w:trPr>
                          <w:trHeight w:val="266"/>
                        </w:trPr>
                        <w:tc>
                          <w:tcPr>
                            <w:tcW w:w="738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5E039CBC" w14:textId="77777777" w:rsidR="00AE685A" w:rsidRDefault="008D2F4D">
                            <w:pPr>
                              <w:pStyle w:val="TableParagraph"/>
                              <w:spacing w:before="7"/>
                              <w:ind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BA0B761" w14:textId="77777777" w:rsidR="00AE685A" w:rsidRDefault="00AE685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7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FA7F155" w14:textId="77777777" w:rsidR="00AE685A" w:rsidRDefault="008D2F4D">
                            <w:pPr>
                              <w:pStyle w:val="TableParagraph"/>
                              <w:spacing w:before="7"/>
                              <w:ind w:left="1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dane 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 unutar općeg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8E235B4" w14:textId="77777777" w:rsidR="00AE685A" w:rsidRDefault="008D2F4D">
                            <w:pPr>
                              <w:pStyle w:val="TableParagraph"/>
                              <w:spacing w:before="7"/>
                              <w:ind w:left="98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3932FC8E" w14:textId="77777777" w:rsidR="00AE685A" w:rsidRDefault="008D2F4D">
                            <w:pPr>
                              <w:pStyle w:val="TableParagraph"/>
                              <w:spacing w:before="7"/>
                              <w:ind w:left="10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600,00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740F95F8" w14:textId="77777777" w:rsidR="00AE685A" w:rsidRDefault="008D2F4D">
                            <w:pPr>
                              <w:pStyle w:val="TableParagraph"/>
                              <w:spacing w:before="7"/>
                              <w:ind w:left="93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3.400,00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14F948C0" w14:textId="77777777" w:rsidR="00AE685A" w:rsidRDefault="008D2F4D">
                            <w:pPr>
                              <w:pStyle w:val="TableParagraph"/>
                              <w:spacing w:before="7"/>
                              <w:ind w:left="5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85,00</w:t>
                            </w:r>
                          </w:p>
                        </w:tc>
                      </w:tr>
                    </w:tbl>
                    <w:p w14:paraId="5E849722" w14:textId="77777777" w:rsidR="00AE685A" w:rsidRDefault="00AE685A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2"/>
          <w:sz w:val="18"/>
        </w:rPr>
        <w:t xml:space="preserve"> HRVATSKA</w:t>
      </w:r>
    </w:p>
    <w:p w14:paraId="17FD1758" w14:textId="77777777" w:rsidR="00AE685A" w:rsidRDefault="008D2F4D">
      <w:pPr>
        <w:spacing w:before="51"/>
        <w:ind w:left="1151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BJELOVARSKO-BILOGORSKA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6375548D" w14:textId="77777777" w:rsidR="00AE685A" w:rsidRDefault="008D2F4D">
      <w:pPr>
        <w:pStyle w:val="Naslov1"/>
      </w:pPr>
      <w:r>
        <w:t>Općina</w:t>
      </w:r>
      <w:r>
        <w:rPr>
          <w:spacing w:val="2"/>
        </w:rPr>
        <w:t xml:space="preserve"> </w:t>
      </w:r>
      <w:r>
        <w:t>Velika</w:t>
      </w:r>
      <w:r>
        <w:rPr>
          <w:spacing w:val="3"/>
        </w:rPr>
        <w:t xml:space="preserve"> </w:t>
      </w:r>
      <w:r>
        <w:rPr>
          <w:spacing w:val="-2"/>
        </w:rPr>
        <w:t>Pisanica</w:t>
      </w:r>
    </w:p>
    <w:p w14:paraId="27397DF1" w14:textId="77777777" w:rsidR="00AE685A" w:rsidRDefault="008D2F4D">
      <w:pPr>
        <w:pStyle w:val="Tijeloteksta"/>
        <w:spacing w:before="10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990EE3" wp14:editId="6DDCF593">
                <wp:simplePos x="0" y="0"/>
                <wp:positionH relativeFrom="page">
                  <wp:posOffset>1191082</wp:posOffset>
                </wp:positionH>
                <wp:positionV relativeFrom="paragraph">
                  <wp:posOffset>43541</wp:posOffset>
                </wp:positionV>
                <wp:extent cx="2564130" cy="190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413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4130" h="1905">
                              <a:moveTo>
                                <a:pt x="2563876" y="0"/>
                              </a:moveTo>
                              <a:lnTo>
                                <a:pt x="0" y="0"/>
                              </a:lnTo>
                              <a:lnTo>
                                <a:pt x="0" y="1833"/>
                              </a:lnTo>
                              <a:lnTo>
                                <a:pt x="2563876" y="1833"/>
                              </a:lnTo>
                              <a:lnTo>
                                <a:pt x="256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A584F" id="Graphic 26" o:spid="_x0000_s1026" style="position:absolute;margin-left:93.8pt;margin-top:3.45pt;width:201.9pt;height:.1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41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" path="m2563876,l,,,1833r2563876,l25638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A13C6C" w14:textId="77777777" w:rsidR="00AE685A" w:rsidRDefault="00AE685A">
      <w:pPr>
        <w:pStyle w:val="Tijeloteksta"/>
        <w:rPr>
          <w:rFonts w:ascii="Arial"/>
          <w:b/>
          <w:sz w:val="22"/>
        </w:rPr>
      </w:pPr>
    </w:p>
    <w:p w14:paraId="3B97EC14" w14:textId="77777777" w:rsidR="00AE685A" w:rsidRDefault="00AE685A">
      <w:pPr>
        <w:pStyle w:val="Tijeloteksta"/>
        <w:spacing w:before="141"/>
        <w:rPr>
          <w:rFonts w:ascii="Arial"/>
          <w:b/>
          <w:sz w:val="22"/>
        </w:rPr>
      </w:pPr>
    </w:p>
    <w:p w14:paraId="4E4883DF" w14:textId="77777777" w:rsidR="00AE685A" w:rsidRDefault="008D2F4D">
      <w:pPr>
        <w:spacing w:after="22"/>
        <w:ind w:right="292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38"/>
        <w:gridCol w:w="732"/>
        <w:gridCol w:w="7319"/>
        <w:gridCol w:w="1837"/>
        <w:gridCol w:w="1840"/>
        <w:gridCol w:w="1837"/>
        <w:gridCol w:w="1123"/>
      </w:tblGrid>
      <w:tr w:rsidR="00AE685A" w14:paraId="44C62E7E" w14:textId="77777777">
        <w:trPr>
          <w:trHeight w:val="833"/>
        </w:trPr>
        <w:tc>
          <w:tcPr>
            <w:tcW w:w="15426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 w14:paraId="4EF7DC3A" w14:textId="77777777" w:rsidR="00AE685A" w:rsidRDefault="008D2F4D">
            <w:pPr>
              <w:pStyle w:val="TableParagraph"/>
              <w:spacing w:before="66"/>
              <w:ind w:left="175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5C86B39" w14:textId="77777777" w:rsidR="00AE685A" w:rsidRDefault="008D2F4D">
            <w:pPr>
              <w:pStyle w:val="TableParagraph"/>
              <w:spacing w:before="76"/>
              <w:ind w:left="40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POSLOVANJA)</w:t>
            </w:r>
          </w:p>
        </w:tc>
      </w:tr>
      <w:tr w:rsidR="00AE685A" w14:paraId="29BD88D7" w14:textId="77777777">
        <w:trPr>
          <w:trHeight w:val="843"/>
        </w:trPr>
        <w:tc>
          <w:tcPr>
            <w:tcW w:w="147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267E0" w14:textId="77777777" w:rsidR="00AE685A" w:rsidRDefault="008D2F4D">
            <w:pPr>
              <w:pStyle w:val="TableParagraph"/>
              <w:spacing w:before="1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4B87B685" w14:textId="77777777" w:rsidR="00AE685A" w:rsidRDefault="00AE685A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3071E45C" w14:textId="77777777" w:rsidR="00AE685A" w:rsidRDefault="008D2F4D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3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527850" w14:textId="77777777" w:rsidR="00AE685A" w:rsidRDefault="008D2F4D">
            <w:pPr>
              <w:pStyle w:val="TableParagraph"/>
              <w:spacing w:before="8"/>
              <w:ind w:right="2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2DE5534" w14:textId="77777777" w:rsidR="00AE685A" w:rsidRDefault="00AE685A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467771F3" w14:textId="77777777" w:rsidR="00AE685A" w:rsidRDefault="008D2F4D">
            <w:pPr>
              <w:pStyle w:val="TableParagraph"/>
              <w:spacing w:before="0"/>
              <w:ind w:left="1" w:righ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B4ABF" w14:textId="77777777" w:rsidR="00AE685A" w:rsidRDefault="008D2F4D">
            <w:pPr>
              <w:pStyle w:val="TableParagraph"/>
              <w:spacing w:before="14"/>
              <w:ind w:left="116" w:right="10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1C4F6891" w14:textId="77777777" w:rsidR="00AE685A" w:rsidRDefault="008D2F4D">
            <w:pPr>
              <w:pStyle w:val="TableParagraph"/>
              <w:spacing w:before="89"/>
              <w:ind w:left="86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6B3ACC" w14:textId="77777777" w:rsidR="00AE685A" w:rsidRDefault="008D2F4D">
            <w:pPr>
              <w:pStyle w:val="TableParagraph"/>
              <w:spacing w:before="14"/>
              <w:ind w:left="22"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Povećanje/ </w:t>
            </w:r>
            <w:r>
              <w:rPr>
                <w:spacing w:val="-2"/>
                <w:sz w:val="20"/>
              </w:rPr>
              <w:t>smanjenje</w:t>
            </w:r>
          </w:p>
          <w:p w14:paraId="05BB7FD3" w14:textId="77777777" w:rsidR="00AE685A" w:rsidRDefault="008D2F4D">
            <w:pPr>
              <w:pStyle w:val="TableParagraph"/>
              <w:spacing w:before="89"/>
              <w:ind w:left="22" w:righ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2381B8" w14:textId="77777777" w:rsidR="00AE685A" w:rsidRDefault="008D2F4D">
            <w:pPr>
              <w:pStyle w:val="TableParagraph"/>
              <w:spacing w:before="14" w:line="241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E342EEF" w14:textId="77777777" w:rsidR="00AE685A" w:rsidRDefault="008D2F4D">
            <w:pPr>
              <w:pStyle w:val="TableParagraph"/>
              <w:spacing w:before="0" w:line="241" w:lineRule="exact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72F95E6A" w14:textId="77777777" w:rsidR="00AE685A" w:rsidRDefault="008D2F4D">
            <w:pPr>
              <w:pStyle w:val="TableParagraph"/>
              <w:spacing w:before="89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14:paraId="63A7EF4F" w14:textId="77777777" w:rsidR="00AE685A" w:rsidRDefault="008D2F4D">
            <w:pPr>
              <w:pStyle w:val="TableParagraph"/>
              <w:spacing w:before="14"/>
              <w:ind w:left="112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3C948BA2" w14:textId="77777777" w:rsidR="00AE685A" w:rsidRDefault="008D2F4D">
            <w:pPr>
              <w:pStyle w:val="TableParagraph"/>
              <w:spacing w:before="89"/>
              <w:ind w:left="112" w:right="18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1C0CA993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6737626A" w14:textId="77777777" w:rsidR="00AE685A" w:rsidRDefault="008D2F4D">
            <w:pPr>
              <w:pStyle w:val="TableParagraph"/>
              <w:spacing w:before="7" w:line="237" w:lineRule="exact"/>
              <w:ind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2C7733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89B1437" w14:textId="77777777" w:rsidR="00AE685A" w:rsidRDefault="008D2F4D">
            <w:pPr>
              <w:pStyle w:val="TableParagraph"/>
              <w:spacing w:before="7" w:line="237" w:lineRule="exact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00634DAA" w14:textId="77777777" w:rsidR="00AE685A" w:rsidRDefault="008D2F4D">
            <w:pPr>
              <w:pStyle w:val="TableParagraph"/>
              <w:spacing w:before="7" w:line="237" w:lineRule="exact"/>
              <w:ind w:righ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721.420,00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CA71166" w14:textId="77777777" w:rsidR="00AE685A" w:rsidRDefault="008D2F4D">
            <w:pPr>
              <w:pStyle w:val="TableParagraph"/>
              <w:spacing w:before="7" w:line="237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35.160,00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053816D" w14:textId="77777777" w:rsidR="00AE685A" w:rsidRDefault="008D2F4D">
            <w:pPr>
              <w:pStyle w:val="TableParagraph"/>
              <w:spacing w:before="7" w:line="237" w:lineRule="exact"/>
              <w:ind w:righ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756.580,00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  <w:shd w:val="clear" w:color="auto" w:fill="D6D6D6"/>
          </w:tcPr>
          <w:p w14:paraId="0E98EEC5" w14:textId="77777777" w:rsidR="00AE685A" w:rsidRDefault="008D2F4D">
            <w:pPr>
              <w:pStyle w:val="TableParagraph"/>
              <w:spacing w:before="7" w:line="237" w:lineRule="exact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104,87</w:t>
            </w:r>
          </w:p>
        </w:tc>
      </w:tr>
      <w:tr w:rsidR="00AE685A" w14:paraId="030B9B1B" w14:textId="77777777">
        <w:trPr>
          <w:trHeight w:val="270"/>
        </w:trPr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CD2341C" w14:textId="77777777" w:rsidR="00AE685A" w:rsidRDefault="008D2F4D">
            <w:pPr>
              <w:pStyle w:val="TableParagraph"/>
              <w:spacing w:before="9"/>
              <w:ind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725E97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47B6004" w14:textId="77777777" w:rsidR="00AE685A" w:rsidRDefault="008D2F4D">
            <w:pPr>
              <w:pStyle w:val="TableParagraph"/>
              <w:spacing w:before="9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C1F39BE" w14:textId="77777777" w:rsidR="00AE685A" w:rsidRDefault="008D2F4D">
            <w:pPr>
              <w:pStyle w:val="TableParagraph"/>
              <w:spacing w:before="9"/>
              <w:ind w:right="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156.900,00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4F70205" w14:textId="77777777" w:rsidR="00AE685A" w:rsidRDefault="008D2F4D">
            <w:pPr>
              <w:pStyle w:val="TableParagraph"/>
              <w:spacing w:before="9"/>
              <w:ind w:righ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2.130,00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315450B" w14:textId="77777777" w:rsidR="00AE685A" w:rsidRDefault="008D2F4D">
            <w:pPr>
              <w:pStyle w:val="TableParagraph"/>
              <w:spacing w:before="9"/>
              <w:ind w:righ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159.030,00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EFEFEF"/>
          </w:tcPr>
          <w:p w14:paraId="72069EEB" w14:textId="77777777" w:rsidR="00AE685A" w:rsidRDefault="008D2F4D">
            <w:pPr>
              <w:pStyle w:val="TableParagraph"/>
              <w:spacing w:before="9"/>
              <w:ind w:righ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101,36</w:t>
            </w:r>
          </w:p>
        </w:tc>
      </w:tr>
      <w:tr w:rsidR="00AE685A" w14:paraId="47961F93" w14:textId="77777777">
        <w:trPr>
          <w:trHeight w:val="270"/>
        </w:trPr>
        <w:tc>
          <w:tcPr>
            <w:tcW w:w="738" w:type="dxa"/>
            <w:tcBorders>
              <w:bottom w:val="single" w:sz="6" w:space="0" w:color="000000"/>
            </w:tcBorders>
          </w:tcPr>
          <w:p w14:paraId="6F4A067D" w14:textId="77777777" w:rsidR="00AE685A" w:rsidRDefault="008D2F4D">
            <w:pPr>
              <w:pStyle w:val="TableParagraph"/>
              <w:spacing w:before="0" w:line="245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14:paraId="05E7E5A6" w14:textId="77777777" w:rsidR="00AE685A" w:rsidRDefault="008D2F4D">
            <w:pPr>
              <w:pStyle w:val="TableParagraph"/>
              <w:spacing w:before="0" w:line="223" w:lineRule="exact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19" w:type="dxa"/>
            <w:tcBorders>
              <w:bottom w:val="single" w:sz="6" w:space="0" w:color="000000"/>
            </w:tcBorders>
          </w:tcPr>
          <w:p w14:paraId="2C61BBA4" w14:textId="77777777" w:rsidR="00AE685A" w:rsidRDefault="008D2F4D">
            <w:pPr>
              <w:pStyle w:val="TableParagraph"/>
              <w:spacing w:before="0" w:line="223" w:lineRule="exact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3C684E1B" w14:textId="77777777" w:rsidR="00AE685A" w:rsidRDefault="008D2F4D">
            <w:pPr>
              <w:pStyle w:val="TableParagraph"/>
              <w:spacing w:before="0" w:line="223" w:lineRule="exact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111.720,00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08893F3F" w14:textId="77777777" w:rsidR="00AE685A" w:rsidRDefault="008D2F4D">
            <w:pPr>
              <w:pStyle w:val="TableParagraph"/>
              <w:spacing w:before="0" w:line="223" w:lineRule="exact"/>
              <w:ind w:right="76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17.600,00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144C1AC6" w14:textId="77777777" w:rsidR="00AE685A" w:rsidRDefault="008D2F4D">
            <w:pPr>
              <w:pStyle w:val="TableParagraph"/>
              <w:spacing w:before="0" w:line="223" w:lineRule="exact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94.120,00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14:paraId="46ABCAF6" w14:textId="77777777" w:rsidR="00AE685A" w:rsidRDefault="008D2F4D">
            <w:pPr>
              <w:pStyle w:val="TableParagraph"/>
              <w:spacing w:before="0" w:line="223" w:lineRule="exact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84,25%</w:t>
            </w:r>
          </w:p>
        </w:tc>
      </w:tr>
      <w:tr w:rsidR="00AE685A" w14:paraId="5E006350" w14:textId="77777777">
        <w:trPr>
          <w:trHeight w:val="271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14:paraId="65462CEE" w14:textId="77777777" w:rsidR="00AE685A" w:rsidRDefault="008D2F4D">
            <w:pPr>
              <w:pStyle w:val="TableParagraph"/>
              <w:spacing w:before="0" w:line="25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5036A131" w14:textId="77777777" w:rsidR="00AE685A" w:rsidRDefault="008D2F4D"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19" w:type="dxa"/>
            <w:tcBorders>
              <w:top w:val="single" w:sz="6" w:space="0" w:color="000000"/>
              <w:bottom w:val="single" w:sz="6" w:space="0" w:color="000000"/>
            </w:tcBorders>
          </w:tcPr>
          <w:p w14:paraId="5AD2C2DE" w14:textId="77777777" w:rsidR="00AE685A" w:rsidRDefault="008D2F4D">
            <w:pPr>
              <w:pStyle w:val="TableParagraph"/>
              <w:spacing w:before="0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izravnanja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dec.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funkcije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628AB855" w14:textId="77777777" w:rsidR="00AE685A" w:rsidRDefault="008D2F4D">
            <w:pPr>
              <w:pStyle w:val="TableParagraph"/>
              <w:spacing w:before="0"/>
              <w:ind w:right="45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14:paraId="7ECE6E1D" w14:textId="77777777" w:rsidR="00AE685A" w:rsidRDefault="008D2F4D"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17.450,00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50635B8D" w14:textId="77777777" w:rsidR="00AE685A" w:rsidRDefault="008D2F4D"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17.450,00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</w:tcBorders>
          </w:tcPr>
          <w:p w14:paraId="0EBC045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6D0FD691" w14:textId="77777777">
        <w:trPr>
          <w:trHeight w:val="277"/>
        </w:trPr>
        <w:tc>
          <w:tcPr>
            <w:tcW w:w="738" w:type="dxa"/>
            <w:tcBorders>
              <w:top w:val="single" w:sz="6" w:space="0" w:color="000000"/>
            </w:tcBorders>
          </w:tcPr>
          <w:p w14:paraId="4FEED3BF" w14:textId="77777777" w:rsidR="00AE685A" w:rsidRDefault="008D2F4D">
            <w:pPr>
              <w:pStyle w:val="TableParagraph"/>
              <w:spacing w:before="0" w:line="253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14:paraId="183E1E81" w14:textId="77777777" w:rsidR="00AE685A" w:rsidRDefault="008D2F4D">
            <w:pPr>
              <w:pStyle w:val="TableParagraph"/>
              <w:spacing w:before="1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319" w:type="dxa"/>
            <w:tcBorders>
              <w:top w:val="single" w:sz="6" w:space="0" w:color="000000"/>
            </w:tcBorders>
          </w:tcPr>
          <w:p w14:paraId="222505B8" w14:textId="77777777" w:rsidR="00AE685A" w:rsidRDefault="008D2F4D">
            <w:pPr>
              <w:pStyle w:val="TableParagraph"/>
              <w:spacing w:before="1"/>
              <w:ind w:left="13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015928EF" w14:textId="77777777" w:rsidR="00AE685A" w:rsidRDefault="008D2F4D">
            <w:pPr>
              <w:pStyle w:val="TableParagraph"/>
              <w:spacing w:before="1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45.180,00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5483F812" w14:textId="77777777" w:rsidR="00AE685A" w:rsidRDefault="008D2F4D">
            <w:pPr>
              <w:pStyle w:val="TableParagraph"/>
              <w:spacing w:before="1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2.280,00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65D09A90" w14:textId="77777777" w:rsidR="00AE685A" w:rsidRDefault="008D2F4D">
            <w:pPr>
              <w:pStyle w:val="TableParagraph"/>
              <w:spacing w:before="1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47.460,00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14:paraId="0EC66B52" w14:textId="77777777" w:rsidR="00AE685A" w:rsidRDefault="008D2F4D"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105,05%</w:t>
            </w:r>
          </w:p>
        </w:tc>
      </w:tr>
      <w:tr w:rsidR="00AE685A" w14:paraId="7119D2BB" w14:textId="77777777">
        <w:trPr>
          <w:trHeight w:val="292"/>
        </w:trPr>
        <w:tc>
          <w:tcPr>
            <w:tcW w:w="738" w:type="dxa"/>
            <w:shd w:val="clear" w:color="auto" w:fill="EFEFEF"/>
          </w:tcPr>
          <w:p w14:paraId="13A7783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shd w:val="clear" w:color="auto" w:fill="EFEFEF"/>
          </w:tcPr>
          <w:p w14:paraId="1ABB42B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shd w:val="clear" w:color="auto" w:fill="EFEFEF"/>
          </w:tcPr>
          <w:p w14:paraId="1CFB994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7B3361F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shd w:val="clear" w:color="auto" w:fill="EFEFEF"/>
          </w:tcPr>
          <w:p w14:paraId="7D41937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57C36DE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shd w:val="clear" w:color="auto" w:fill="EFEFEF"/>
          </w:tcPr>
          <w:p w14:paraId="7F5B6AB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2E6DCFE5" w14:textId="77777777">
        <w:trPr>
          <w:trHeight w:val="278"/>
        </w:trPr>
        <w:tc>
          <w:tcPr>
            <w:tcW w:w="738" w:type="dxa"/>
            <w:tcBorders>
              <w:bottom w:val="single" w:sz="6" w:space="0" w:color="000000"/>
            </w:tcBorders>
          </w:tcPr>
          <w:p w14:paraId="06B651A3" w14:textId="77777777" w:rsidR="00AE685A" w:rsidRDefault="008D2F4D">
            <w:pPr>
              <w:pStyle w:val="TableParagraph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14:paraId="1B669DE1" w14:textId="77777777" w:rsidR="00AE685A" w:rsidRDefault="008D2F4D">
            <w:pPr>
              <w:pStyle w:val="TableParagraph"/>
              <w:spacing w:before="8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19" w:type="dxa"/>
            <w:tcBorders>
              <w:bottom w:val="single" w:sz="6" w:space="0" w:color="000000"/>
            </w:tcBorders>
          </w:tcPr>
          <w:p w14:paraId="4AC3750A" w14:textId="77777777" w:rsidR="00AE685A" w:rsidRDefault="008D2F4D">
            <w:pPr>
              <w:pStyle w:val="TableParagraph"/>
              <w:spacing w:before="8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476DD23B" w14:textId="77777777" w:rsidR="00AE685A" w:rsidRDefault="008D2F4D">
            <w:pPr>
              <w:pStyle w:val="TableParagraph"/>
              <w:spacing w:before="8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44.260,00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5B26F3DA" w14:textId="77777777" w:rsidR="00AE685A" w:rsidRDefault="008D2F4D">
            <w:pPr>
              <w:pStyle w:val="TableParagraph"/>
              <w:spacing w:before="8"/>
              <w:ind w:right="76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12.452,00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0065EAE9" w14:textId="77777777" w:rsidR="00AE685A" w:rsidRDefault="008D2F4D">
            <w:pPr>
              <w:pStyle w:val="TableParagraph"/>
              <w:spacing w:before="8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31.808,00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14:paraId="60F191A8" w14:textId="77777777" w:rsidR="00AE685A" w:rsidRDefault="008D2F4D">
            <w:pPr>
              <w:pStyle w:val="TableParagraph"/>
              <w:spacing w:before="8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71,87%</w:t>
            </w:r>
          </w:p>
        </w:tc>
      </w:tr>
      <w:tr w:rsidR="00AE685A" w14:paraId="2B0F2409" w14:textId="77777777">
        <w:trPr>
          <w:trHeight w:val="273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14:paraId="45CD61B4" w14:textId="77777777" w:rsidR="00AE685A" w:rsidRDefault="008D2F4D">
            <w:pPr>
              <w:pStyle w:val="TableParagraph"/>
              <w:spacing w:before="0" w:line="252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732A043D" w14:textId="77777777" w:rsidR="00AE685A" w:rsidRDefault="008D2F4D"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319" w:type="dxa"/>
            <w:tcBorders>
              <w:top w:val="single" w:sz="6" w:space="0" w:color="000000"/>
              <w:bottom w:val="single" w:sz="6" w:space="0" w:color="000000"/>
            </w:tcBorders>
          </w:tcPr>
          <w:p w14:paraId="2DF18DCD" w14:textId="77777777" w:rsidR="00AE685A" w:rsidRDefault="008D2F4D">
            <w:pPr>
              <w:pStyle w:val="TableParagraph"/>
              <w:spacing w:before="0"/>
              <w:ind w:left="13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Komunalna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djelatnost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26D9ABD8" w14:textId="77777777" w:rsidR="00AE685A" w:rsidRDefault="008D2F4D">
            <w:pPr>
              <w:pStyle w:val="TableParagraph"/>
              <w:spacing w:before="0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47.910,00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14:paraId="07A2440E" w14:textId="77777777" w:rsidR="00AE685A" w:rsidRDefault="008D2F4D"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110,00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7719849B" w14:textId="77777777" w:rsidR="00AE685A" w:rsidRDefault="008D2F4D"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47.800,00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</w:tcBorders>
          </w:tcPr>
          <w:p w14:paraId="29011F01" w14:textId="77777777" w:rsidR="00AE685A" w:rsidRDefault="008D2F4D"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99,77%</w:t>
            </w:r>
          </w:p>
        </w:tc>
      </w:tr>
      <w:tr w:rsidR="00AE685A" w14:paraId="3DDCBF23" w14:textId="77777777">
        <w:trPr>
          <w:trHeight w:val="271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14:paraId="7EE6295C" w14:textId="77777777" w:rsidR="00AE685A" w:rsidRDefault="008D2F4D">
            <w:pPr>
              <w:pStyle w:val="TableParagraph"/>
              <w:spacing w:before="0" w:line="25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5ECDA22F" w14:textId="77777777" w:rsidR="00AE685A" w:rsidRDefault="008D2F4D">
            <w:pPr>
              <w:pStyle w:val="TableParagraph"/>
              <w:spacing w:before="0" w:line="229" w:lineRule="exact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319" w:type="dxa"/>
            <w:tcBorders>
              <w:top w:val="single" w:sz="6" w:space="0" w:color="000000"/>
              <w:bottom w:val="single" w:sz="6" w:space="0" w:color="000000"/>
            </w:tcBorders>
          </w:tcPr>
          <w:p w14:paraId="11D3D758" w14:textId="77777777" w:rsidR="00AE685A" w:rsidRDefault="008D2F4D">
            <w:pPr>
              <w:pStyle w:val="TableParagraph"/>
              <w:spacing w:before="0" w:line="229" w:lineRule="exact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Ostali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posebnim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propisima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06F8FE86" w14:textId="77777777" w:rsidR="00AE685A" w:rsidRDefault="008D2F4D">
            <w:pPr>
              <w:pStyle w:val="TableParagraph"/>
              <w:spacing w:before="0" w:line="229" w:lineRule="exact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133.060,00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14:paraId="19490CF6" w14:textId="77777777" w:rsidR="00AE685A" w:rsidRDefault="008D2F4D">
            <w:pPr>
              <w:pStyle w:val="TableParagraph"/>
              <w:spacing w:before="0" w:line="229" w:lineRule="exact"/>
              <w:ind w:right="76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43.620,00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2282E846" w14:textId="77777777" w:rsidR="00AE685A" w:rsidRDefault="008D2F4D">
            <w:pPr>
              <w:pStyle w:val="TableParagraph"/>
              <w:spacing w:before="0" w:line="229" w:lineRule="exact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89.440,00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</w:tcBorders>
          </w:tcPr>
          <w:p w14:paraId="13159408" w14:textId="77777777" w:rsidR="00AE685A" w:rsidRDefault="008D2F4D">
            <w:pPr>
              <w:pStyle w:val="TableParagraph"/>
              <w:spacing w:before="0" w:line="229" w:lineRule="exact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67,22%</w:t>
            </w:r>
          </w:p>
        </w:tc>
      </w:tr>
      <w:tr w:rsidR="00AE685A" w14:paraId="7C2B420D" w14:textId="77777777">
        <w:trPr>
          <w:trHeight w:val="271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14:paraId="589D7F73" w14:textId="77777777" w:rsidR="00AE685A" w:rsidRDefault="008D2F4D">
            <w:pPr>
              <w:pStyle w:val="TableParagraph"/>
              <w:spacing w:before="0" w:line="25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6" w:space="0" w:color="000000"/>
            </w:tcBorders>
          </w:tcPr>
          <w:p w14:paraId="2D2F4189" w14:textId="77777777" w:rsidR="00AE685A" w:rsidRDefault="008D2F4D">
            <w:pPr>
              <w:pStyle w:val="TableParagraph"/>
              <w:spacing w:before="0" w:line="229" w:lineRule="exact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19" w:type="dxa"/>
            <w:tcBorders>
              <w:top w:val="single" w:sz="6" w:space="0" w:color="000000"/>
              <w:bottom w:val="single" w:sz="6" w:space="0" w:color="000000"/>
            </w:tcBorders>
          </w:tcPr>
          <w:p w14:paraId="08F1E7AF" w14:textId="77777777" w:rsidR="00AE685A" w:rsidRDefault="008D2F4D">
            <w:pPr>
              <w:pStyle w:val="TableParagraph"/>
              <w:spacing w:before="0" w:line="229" w:lineRule="exact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izravnanja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dec.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funkcije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4351DFEB" w14:textId="77777777" w:rsidR="00AE685A" w:rsidRDefault="008D2F4D">
            <w:pPr>
              <w:pStyle w:val="TableParagraph"/>
              <w:spacing w:before="0" w:line="229" w:lineRule="exact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81.120,00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</w:tcBorders>
          </w:tcPr>
          <w:p w14:paraId="37080ED1" w14:textId="77777777" w:rsidR="00AE685A" w:rsidRDefault="008D2F4D">
            <w:pPr>
              <w:pStyle w:val="TableParagraph"/>
              <w:spacing w:before="0" w:line="229" w:lineRule="exact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72.180,00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4B2D369A" w14:textId="77777777" w:rsidR="00AE685A" w:rsidRDefault="008D2F4D">
            <w:pPr>
              <w:pStyle w:val="TableParagraph"/>
              <w:spacing w:before="0" w:line="229" w:lineRule="exact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153.300,00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</w:tcBorders>
          </w:tcPr>
          <w:p w14:paraId="20948126" w14:textId="77777777" w:rsidR="00AE685A" w:rsidRDefault="008D2F4D">
            <w:pPr>
              <w:pStyle w:val="TableParagraph"/>
              <w:spacing w:before="0" w:line="229" w:lineRule="exact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188,98%</w:t>
            </w:r>
          </w:p>
        </w:tc>
      </w:tr>
      <w:tr w:rsidR="00AE685A" w14:paraId="7A324277" w14:textId="77777777">
        <w:trPr>
          <w:trHeight w:val="262"/>
        </w:trPr>
        <w:tc>
          <w:tcPr>
            <w:tcW w:w="738" w:type="dxa"/>
            <w:tcBorders>
              <w:top w:val="single" w:sz="6" w:space="0" w:color="000000"/>
              <w:bottom w:val="single" w:sz="12" w:space="0" w:color="000000"/>
            </w:tcBorders>
          </w:tcPr>
          <w:p w14:paraId="2291F638" w14:textId="77777777" w:rsidR="00AE685A" w:rsidRDefault="008D2F4D">
            <w:pPr>
              <w:pStyle w:val="TableParagraph"/>
              <w:spacing w:before="0" w:line="243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6" w:space="0" w:color="000000"/>
              <w:bottom w:val="single" w:sz="12" w:space="0" w:color="000000"/>
            </w:tcBorders>
          </w:tcPr>
          <w:p w14:paraId="549F81CF" w14:textId="77777777" w:rsidR="00AE685A" w:rsidRDefault="008D2F4D"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319" w:type="dxa"/>
            <w:tcBorders>
              <w:top w:val="single" w:sz="6" w:space="0" w:color="000000"/>
              <w:bottom w:val="single" w:sz="12" w:space="0" w:color="000000"/>
            </w:tcBorders>
          </w:tcPr>
          <w:p w14:paraId="0643B646" w14:textId="77777777" w:rsidR="00AE685A" w:rsidRDefault="008D2F4D">
            <w:pPr>
              <w:pStyle w:val="TableParagraph"/>
              <w:spacing w:before="0"/>
              <w:ind w:left="13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12" w:space="0" w:color="000000"/>
            </w:tcBorders>
          </w:tcPr>
          <w:p w14:paraId="6EB44743" w14:textId="77777777" w:rsidR="00AE685A" w:rsidRDefault="008D2F4D">
            <w:pPr>
              <w:pStyle w:val="TableParagraph"/>
              <w:spacing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2.520,00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12" w:space="0" w:color="000000"/>
            </w:tcBorders>
          </w:tcPr>
          <w:p w14:paraId="151EB926" w14:textId="77777777" w:rsidR="00AE685A" w:rsidRDefault="008D2F4D"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60.840,00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12" w:space="0" w:color="000000"/>
            </w:tcBorders>
          </w:tcPr>
          <w:p w14:paraId="56B1982E" w14:textId="77777777" w:rsidR="00AE685A" w:rsidRDefault="008D2F4D"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63.360,00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12" w:space="0" w:color="000000"/>
            </w:tcBorders>
          </w:tcPr>
          <w:p w14:paraId="76281172" w14:textId="77777777" w:rsidR="00AE685A" w:rsidRDefault="008D2F4D">
            <w:pPr>
              <w:pStyle w:val="TableParagraph"/>
              <w:spacing w:before="0"/>
              <w:ind w:right="73"/>
              <w:rPr>
                <w:sz w:val="19"/>
              </w:rPr>
            </w:pPr>
            <w:r>
              <w:rPr>
                <w:spacing w:val="-2"/>
                <w:sz w:val="19"/>
              </w:rPr>
              <w:t>2514,29%</w:t>
            </w:r>
          </w:p>
        </w:tc>
      </w:tr>
      <w:tr w:rsidR="00AE685A" w14:paraId="46E14812" w14:textId="77777777">
        <w:trPr>
          <w:trHeight w:val="274"/>
        </w:trPr>
        <w:tc>
          <w:tcPr>
            <w:tcW w:w="738" w:type="dxa"/>
            <w:tcBorders>
              <w:top w:val="single" w:sz="12" w:space="0" w:color="000000"/>
            </w:tcBorders>
          </w:tcPr>
          <w:p w14:paraId="752CB967" w14:textId="77777777" w:rsidR="00AE685A" w:rsidRDefault="008D2F4D">
            <w:pPr>
              <w:pStyle w:val="TableParagraph"/>
              <w:spacing w:before="0" w:line="249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12" w:space="0" w:color="000000"/>
            </w:tcBorders>
          </w:tcPr>
          <w:p w14:paraId="4FD18D18" w14:textId="77777777" w:rsidR="00AE685A" w:rsidRDefault="008D2F4D">
            <w:pPr>
              <w:pStyle w:val="TableParagraph"/>
              <w:spacing w:before="0" w:line="226" w:lineRule="exact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71</w:t>
            </w:r>
          </w:p>
        </w:tc>
        <w:tc>
          <w:tcPr>
            <w:tcW w:w="7319" w:type="dxa"/>
            <w:tcBorders>
              <w:top w:val="single" w:sz="12" w:space="0" w:color="000000"/>
            </w:tcBorders>
          </w:tcPr>
          <w:p w14:paraId="351EA21E" w14:textId="77777777" w:rsidR="00AE685A" w:rsidRDefault="008D2F4D">
            <w:pPr>
              <w:pStyle w:val="TableParagraph"/>
              <w:spacing w:before="0" w:line="226" w:lineRule="exact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Prihodi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prodaje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nefin.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imovine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vlasništvu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JLS</w:t>
            </w:r>
          </w:p>
        </w:tc>
        <w:tc>
          <w:tcPr>
            <w:tcW w:w="1837" w:type="dxa"/>
            <w:tcBorders>
              <w:top w:val="single" w:sz="12" w:space="0" w:color="000000"/>
            </w:tcBorders>
          </w:tcPr>
          <w:p w14:paraId="733E2EEA" w14:textId="77777777" w:rsidR="00AE685A" w:rsidRDefault="008D2F4D">
            <w:pPr>
              <w:pStyle w:val="TableParagraph"/>
              <w:spacing w:before="0" w:line="226" w:lineRule="exact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54.400,00</w:t>
            </w:r>
          </w:p>
        </w:tc>
        <w:tc>
          <w:tcPr>
            <w:tcW w:w="1840" w:type="dxa"/>
            <w:tcBorders>
              <w:top w:val="single" w:sz="12" w:space="0" w:color="000000"/>
            </w:tcBorders>
          </w:tcPr>
          <w:p w14:paraId="339AB4EE" w14:textId="77777777" w:rsidR="00AE685A" w:rsidRDefault="008D2F4D">
            <w:pPr>
              <w:pStyle w:val="TableParagraph"/>
              <w:spacing w:before="0" w:line="226" w:lineRule="exact"/>
              <w:ind w:right="76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29.280,00</w:t>
            </w:r>
          </w:p>
        </w:tc>
        <w:tc>
          <w:tcPr>
            <w:tcW w:w="1837" w:type="dxa"/>
            <w:tcBorders>
              <w:top w:val="single" w:sz="12" w:space="0" w:color="000000"/>
            </w:tcBorders>
          </w:tcPr>
          <w:p w14:paraId="511BD3EB" w14:textId="77777777" w:rsidR="00AE685A" w:rsidRDefault="008D2F4D">
            <w:pPr>
              <w:pStyle w:val="TableParagraph"/>
              <w:spacing w:before="0" w:line="226" w:lineRule="exact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25.120,00</w:t>
            </w: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339DC6D2" w14:textId="77777777" w:rsidR="00AE685A" w:rsidRDefault="008D2F4D">
            <w:pPr>
              <w:pStyle w:val="TableParagraph"/>
              <w:spacing w:before="0" w:line="226" w:lineRule="exact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46,18%</w:t>
            </w:r>
          </w:p>
        </w:tc>
      </w:tr>
      <w:tr w:rsidR="00AE685A" w14:paraId="014E16B1" w14:textId="77777777">
        <w:trPr>
          <w:trHeight w:val="289"/>
        </w:trPr>
        <w:tc>
          <w:tcPr>
            <w:tcW w:w="738" w:type="dxa"/>
            <w:shd w:val="clear" w:color="auto" w:fill="EFEFEF"/>
          </w:tcPr>
          <w:p w14:paraId="4B96B5F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shd w:val="clear" w:color="auto" w:fill="EFEFEF"/>
          </w:tcPr>
          <w:p w14:paraId="6FCF1C3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shd w:val="clear" w:color="auto" w:fill="EFEFEF"/>
          </w:tcPr>
          <w:p w14:paraId="777979B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0A401DE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shd w:val="clear" w:color="auto" w:fill="EFEFEF"/>
          </w:tcPr>
          <w:p w14:paraId="58C8037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0C395F7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shd w:val="clear" w:color="auto" w:fill="EFEFEF"/>
          </w:tcPr>
          <w:p w14:paraId="1011434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7B132EA2" w14:textId="77777777">
        <w:trPr>
          <w:trHeight w:val="281"/>
        </w:trPr>
        <w:tc>
          <w:tcPr>
            <w:tcW w:w="738" w:type="dxa"/>
            <w:tcBorders>
              <w:bottom w:val="single" w:sz="6" w:space="0" w:color="000000"/>
            </w:tcBorders>
          </w:tcPr>
          <w:p w14:paraId="2BC9445E" w14:textId="77777777" w:rsidR="00AE685A" w:rsidRDefault="008D2F4D">
            <w:pPr>
              <w:pStyle w:val="TableParagraph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14:paraId="6350893D" w14:textId="77777777" w:rsidR="00AE685A" w:rsidRDefault="008D2F4D">
            <w:pPr>
              <w:pStyle w:val="TableParagraph"/>
              <w:spacing w:before="7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19" w:type="dxa"/>
            <w:tcBorders>
              <w:bottom w:val="single" w:sz="6" w:space="0" w:color="000000"/>
            </w:tcBorders>
          </w:tcPr>
          <w:p w14:paraId="23ADCC41" w14:textId="77777777" w:rsidR="00AE685A" w:rsidRDefault="008D2F4D">
            <w:pPr>
              <w:pStyle w:val="TableParagraph"/>
              <w:spacing w:before="7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5D81A8BC" w14:textId="77777777" w:rsidR="00AE685A" w:rsidRDefault="008D2F4D">
            <w:pPr>
              <w:pStyle w:val="TableParagraph"/>
              <w:spacing w:before="7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6.000,00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52332D4E" w14:textId="77777777" w:rsidR="00AE685A" w:rsidRDefault="008D2F4D">
            <w:pPr>
              <w:pStyle w:val="TableParagraph"/>
              <w:spacing w:before="7"/>
              <w:ind w:right="78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4.970,00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105DF097" w14:textId="77777777" w:rsidR="00AE685A" w:rsidRDefault="008D2F4D">
            <w:pPr>
              <w:pStyle w:val="TableParagraph"/>
              <w:spacing w:before="7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1.030,00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14:paraId="7EE38FDE" w14:textId="77777777" w:rsidR="00AE685A" w:rsidRDefault="008D2F4D">
            <w:pPr>
              <w:pStyle w:val="TableParagraph"/>
              <w:spacing w:before="7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17,17%</w:t>
            </w:r>
          </w:p>
        </w:tc>
      </w:tr>
      <w:tr w:rsidR="00AE685A" w14:paraId="1512C597" w14:textId="77777777">
        <w:trPr>
          <w:trHeight w:val="275"/>
        </w:trPr>
        <w:tc>
          <w:tcPr>
            <w:tcW w:w="738" w:type="dxa"/>
            <w:tcBorders>
              <w:top w:val="single" w:sz="6" w:space="0" w:color="000000"/>
            </w:tcBorders>
          </w:tcPr>
          <w:p w14:paraId="29F0E7C7" w14:textId="77777777" w:rsidR="00AE685A" w:rsidRDefault="008D2F4D">
            <w:pPr>
              <w:pStyle w:val="TableParagraph"/>
              <w:spacing w:before="0" w:line="252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14:paraId="19F87890" w14:textId="77777777" w:rsidR="00AE685A" w:rsidRDefault="008D2F4D">
            <w:pPr>
              <w:pStyle w:val="TableParagraph"/>
              <w:spacing w:before="1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19" w:type="dxa"/>
            <w:tcBorders>
              <w:top w:val="single" w:sz="6" w:space="0" w:color="000000"/>
            </w:tcBorders>
          </w:tcPr>
          <w:p w14:paraId="6C35F9C9" w14:textId="77777777" w:rsidR="00AE685A" w:rsidRDefault="008D2F4D">
            <w:pPr>
              <w:pStyle w:val="TableParagraph"/>
              <w:spacing w:before="1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izravnanja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dec.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funkcije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6DBC8D2D" w14:textId="77777777" w:rsidR="00AE685A" w:rsidRDefault="008D2F4D">
            <w:pPr>
              <w:pStyle w:val="TableParagraph"/>
              <w:spacing w:before="1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1.200,00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7580EC9C" w14:textId="77777777" w:rsidR="00AE685A" w:rsidRDefault="008D2F4D">
            <w:pPr>
              <w:pStyle w:val="TableParagraph"/>
              <w:spacing w:before="1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4.100,00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6E0200D9" w14:textId="77777777" w:rsidR="00AE685A" w:rsidRDefault="008D2F4D">
            <w:pPr>
              <w:pStyle w:val="TableParagraph"/>
              <w:spacing w:before="1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5.300,00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14:paraId="5DE77F7D" w14:textId="77777777" w:rsidR="00AE685A" w:rsidRDefault="008D2F4D"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441,67%</w:t>
            </w:r>
          </w:p>
        </w:tc>
      </w:tr>
      <w:tr w:rsidR="00AE685A" w14:paraId="39214C8F" w14:textId="77777777">
        <w:trPr>
          <w:trHeight w:val="289"/>
        </w:trPr>
        <w:tc>
          <w:tcPr>
            <w:tcW w:w="738" w:type="dxa"/>
            <w:shd w:val="clear" w:color="auto" w:fill="EFEFEF"/>
          </w:tcPr>
          <w:p w14:paraId="0C32E9E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shd w:val="clear" w:color="auto" w:fill="EFEFEF"/>
          </w:tcPr>
          <w:p w14:paraId="184417A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shd w:val="clear" w:color="auto" w:fill="EFEFEF"/>
          </w:tcPr>
          <w:p w14:paraId="074C98F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20943AA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shd w:val="clear" w:color="auto" w:fill="EFEFEF"/>
          </w:tcPr>
          <w:p w14:paraId="719A0D9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3E08A1F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shd w:val="clear" w:color="auto" w:fill="EFEFEF"/>
          </w:tcPr>
          <w:p w14:paraId="6C3B470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280323F3" w14:textId="77777777">
        <w:trPr>
          <w:trHeight w:val="270"/>
        </w:trPr>
        <w:tc>
          <w:tcPr>
            <w:tcW w:w="738" w:type="dxa"/>
            <w:tcBorders>
              <w:bottom w:val="single" w:sz="12" w:space="0" w:color="000000"/>
            </w:tcBorders>
          </w:tcPr>
          <w:p w14:paraId="4D82E297" w14:textId="77777777" w:rsidR="00AE685A" w:rsidRDefault="008D2F4D">
            <w:pPr>
              <w:pStyle w:val="TableParagraph"/>
              <w:spacing w:before="8" w:line="243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bottom w:val="single" w:sz="12" w:space="0" w:color="000000"/>
            </w:tcBorders>
          </w:tcPr>
          <w:p w14:paraId="313B9020" w14:textId="77777777" w:rsidR="00AE685A" w:rsidRDefault="008D2F4D">
            <w:pPr>
              <w:pStyle w:val="TableParagraph"/>
              <w:spacing w:before="1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19" w:type="dxa"/>
            <w:tcBorders>
              <w:bottom w:val="single" w:sz="12" w:space="0" w:color="000000"/>
            </w:tcBorders>
          </w:tcPr>
          <w:p w14:paraId="5514EA39" w14:textId="77777777" w:rsidR="00AE685A" w:rsidRDefault="008D2F4D">
            <w:pPr>
              <w:pStyle w:val="TableParagraph"/>
              <w:spacing w:before="10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1E6A7B4E" w14:textId="77777777" w:rsidR="00AE685A" w:rsidRDefault="008D2F4D">
            <w:pPr>
              <w:pStyle w:val="TableParagraph"/>
              <w:spacing w:before="10"/>
              <w:ind w:right="45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</w:tcPr>
          <w:p w14:paraId="760916B4" w14:textId="77777777" w:rsidR="00AE685A" w:rsidRDefault="008D2F4D">
            <w:pPr>
              <w:pStyle w:val="TableParagraph"/>
              <w:spacing w:before="10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700,00</w:t>
            </w: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14:paraId="55B90082" w14:textId="77777777" w:rsidR="00AE685A" w:rsidRDefault="008D2F4D">
            <w:pPr>
              <w:pStyle w:val="TableParagraph"/>
              <w:spacing w:before="10"/>
              <w:ind w:right="94"/>
              <w:rPr>
                <w:sz w:val="19"/>
              </w:rPr>
            </w:pPr>
            <w:r>
              <w:rPr>
                <w:spacing w:val="-2"/>
                <w:sz w:val="19"/>
              </w:rPr>
              <w:t>700,00</w:t>
            </w: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355564A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435C18DD" w14:textId="77777777">
        <w:trPr>
          <w:trHeight w:val="267"/>
        </w:trPr>
        <w:tc>
          <w:tcPr>
            <w:tcW w:w="738" w:type="dxa"/>
            <w:tcBorders>
              <w:top w:val="single" w:sz="12" w:space="0" w:color="000000"/>
              <w:bottom w:val="single" w:sz="8" w:space="0" w:color="000000"/>
            </w:tcBorders>
          </w:tcPr>
          <w:p w14:paraId="1B86ED7B" w14:textId="77777777" w:rsidR="00AE685A" w:rsidRDefault="008D2F4D">
            <w:pPr>
              <w:pStyle w:val="TableParagraph"/>
              <w:spacing w:before="0" w:line="247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12" w:space="0" w:color="000000"/>
              <w:bottom w:val="single" w:sz="8" w:space="0" w:color="000000"/>
            </w:tcBorders>
          </w:tcPr>
          <w:p w14:paraId="2251571C" w14:textId="77777777" w:rsidR="00AE685A" w:rsidRDefault="008D2F4D">
            <w:pPr>
              <w:pStyle w:val="TableParagraph"/>
              <w:spacing w:before="0" w:line="225" w:lineRule="exact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319" w:type="dxa"/>
            <w:tcBorders>
              <w:top w:val="single" w:sz="12" w:space="0" w:color="000000"/>
              <w:bottom w:val="single" w:sz="8" w:space="0" w:color="000000"/>
            </w:tcBorders>
          </w:tcPr>
          <w:p w14:paraId="25879554" w14:textId="77777777" w:rsidR="00AE685A" w:rsidRDefault="008D2F4D">
            <w:pPr>
              <w:pStyle w:val="TableParagraph"/>
              <w:spacing w:before="0" w:line="225" w:lineRule="exact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Ostali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posebnim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8" w:space="0" w:color="000000"/>
            </w:tcBorders>
          </w:tcPr>
          <w:p w14:paraId="5D788E48" w14:textId="77777777" w:rsidR="00AE685A" w:rsidRDefault="008D2F4D">
            <w:pPr>
              <w:pStyle w:val="TableParagraph"/>
              <w:spacing w:before="0" w:line="225" w:lineRule="exact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4.000,00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8" w:space="0" w:color="000000"/>
            </w:tcBorders>
          </w:tcPr>
          <w:p w14:paraId="74F74708" w14:textId="77777777" w:rsidR="00AE685A" w:rsidRDefault="008D2F4D">
            <w:pPr>
              <w:pStyle w:val="TableParagraph"/>
              <w:spacing w:before="0" w:line="225" w:lineRule="exact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10.600,00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8" w:space="0" w:color="000000"/>
            </w:tcBorders>
          </w:tcPr>
          <w:p w14:paraId="4D6CE6CE" w14:textId="77777777" w:rsidR="00AE685A" w:rsidRDefault="008D2F4D">
            <w:pPr>
              <w:pStyle w:val="TableParagraph"/>
              <w:spacing w:before="0" w:line="225" w:lineRule="exact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14.600,00</w:t>
            </w:r>
          </w:p>
        </w:tc>
        <w:tc>
          <w:tcPr>
            <w:tcW w:w="1123" w:type="dxa"/>
            <w:tcBorders>
              <w:top w:val="single" w:sz="12" w:space="0" w:color="000000"/>
              <w:bottom w:val="single" w:sz="8" w:space="0" w:color="000000"/>
            </w:tcBorders>
          </w:tcPr>
          <w:p w14:paraId="65DF5210" w14:textId="77777777" w:rsidR="00AE685A" w:rsidRDefault="008D2F4D">
            <w:pPr>
              <w:pStyle w:val="TableParagraph"/>
              <w:spacing w:before="0" w:line="225" w:lineRule="exact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365,00%</w:t>
            </w:r>
          </w:p>
        </w:tc>
      </w:tr>
      <w:tr w:rsidR="00AE685A" w14:paraId="5F6397D1" w14:textId="77777777">
        <w:trPr>
          <w:trHeight w:val="273"/>
        </w:trPr>
        <w:tc>
          <w:tcPr>
            <w:tcW w:w="738" w:type="dxa"/>
            <w:tcBorders>
              <w:top w:val="single" w:sz="8" w:space="0" w:color="000000"/>
            </w:tcBorders>
          </w:tcPr>
          <w:p w14:paraId="3F32A316" w14:textId="77777777" w:rsidR="00AE685A" w:rsidRDefault="008D2F4D">
            <w:pPr>
              <w:pStyle w:val="TableParagraph"/>
              <w:spacing w:before="0" w:line="250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single" w:sz="8" w:space="0" w:color="000000"/>
            </w:tcBorders>
          </w:tcPr>
          <w:p w14:paraId="14A763CD" w14:textId="77777777" w:rsidR="00AE685A" w:rsidRDefault="008D2F4D">
            <w:pPr>
              <w:pStyle w:val="TableParagraph"/>
              <w:spacing w:before="0" w:line="228" w:lineRule="exact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19" w:type="dxa"/>
            <w:tcBorders>
              <w:top w:val="single" w:sz="8" w:space="0" w:color="000000"/>
            </w:tcBorders>
          </w:tcPr>
          <w:p w14:paraId="74AC7D05" w14:textId="77777777" w:rsidR="00AE685A" w:rsidRDefault="008D2F4D">
            <w:pPr>
              <w:pStyle w:val="TableParagraph"/>
              <w:spacing w:before="0" w:line="228" w:lineRule="exact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izravnanja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dec.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funkcije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184528F2" w14:textId="77777777" w:rsidR="00AE685A" w:rsidRDefault="008D2F4D">
            <w:pPr>
              <w:pStyle w:val="TableParagraph"/>
              <w:spacing w:before="0" w:line="228" w:lineRule="exact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19.200,00</w:t>
            </w:r>
          </w:p>
        </w:tc>
        <w:tc>
          <w:tcPr>
            <w:tcW w:w="1840" w:type="dxa"/>
            <w:tcBorders>
              <w:top w:val="single" w:sz="8" w:space="0" w:color="000000"/>
            </w:tcBorders>
          </w:tcPr>
          <w:p w14:paraId="304096C5" w14:textId="77777777" w:rsidR="00AE685A" w:rsidRDefault="008D2F4D">
            <w:pPr>
              <w:pStyle w:val="TableParagraph"/>
              <w:spacing w:before="0" w:line="228" w:lineRule="exact"/>
              <w:ind w:right="76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18.200,00</w:t>
            </w:r>
          </w:p>
        </w:tc>
        <w:tc>
          <w:tcPr>
            <w:tcW w:w="1837" w:type="dxa"/>
            <w:tcBorders>
              <w:top w:val="single" w:sz="8" w:space="0" w:color="000000"/>
            </w:tcBorders>
          </w:tcPr>
          <w:p w14:paraId="38E4C8A7" w14:textId="77777777" w:rsidR="00AE685A" w:rsidRDefault="008D2F4D">
            <w:pPr>
              <w:pStyle w:val="TableParagraph"/>
              <w:spacing w:before="0" w:line="228" w:lineRule="exact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1.000,00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3BF27447" w14:textId="77777777" w:rsidR="00AE685A" w:rsidRDefault="008D2F4D">
            <w:pPr>
              <w:pStyle w:val="TableParagraph"/>
              <w:spacing w:before="0" w:line="228" w:lineRule="exact"/>
              <w:ind w:right="76"/>
              <w:rPr>
                <w:sz w:val="19"/>
              </w:rPr>
            </w:pPr>
            <w:r>
              <w:rPr>
                <w:spacing w:val="-4"/>
                <w:sz w:val="19"/>
              </w:rPr>
              <w:t>5,21%</w:t>
            </w:r>
          </w:p>
        </w:tc>
      </w:tr>
      <w:tr w:rsidR="00AE685A" w14:paraId="53DC83CA" w14:textId="77777777">
        <w:trPr>
          <w:trHeight w:val="291"/>
        </w:trPr>
        <w:tc>
          <w:tcPr>
            <w:tcW w:w="738" w:type="dxa"/>
            <w:shd w:val="clear" w:color="auto" w:fill="EFEFEF"/>
          </w:tcPr>
          <w:p w14:paraId="0AC4067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shd w:val="clear" w:color="auto" w:fill="EFEFEF"/>
          </w:tcPr>
          <w:p w14:paraId="1D38DF6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shd w:val="clear" w:color="auto" w:fill="EFEFEF"/>
          </w:tcPr>
          <w:p w14:paraId="29DEE93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67A53C9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shd w:val="clear" w:color="auto" w:fill="EFEFEF"/>
          </w:tcPr>
          <w:p w14:paraId="4913533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056D1CD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shd w:val="clear" w:color="auto" w:fill="EFEFEF"/>
          </w:tcPr>
          <w:p w14:paraId="45F7F0C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77A9923D" w14:textId="77777777">
        <w:trPr>
          <w:trHeight w:val="259"/>
        </w:trPr>
        <w:tc>
          <w:tcPr>
            <w:tcW w:w="738" w:type="dxa"/>
          </w:tcPr>
          <w:p w14:paraId="4DB8CE80" w14:textId="77777777" w:rsidR="00AE685A" w:rsidRDefault="008D2F4D">
            <w:pPr>
              <w:pStyle w:val="TableParagraph"/>
              <w:spacing w:line="234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</w:tcPr>
          <w:p w14:paraId="45D6D07A" w14:textId="77777777" w:rsidR="00AE685A" w:rsidRDefault="008D2F4D">
            <w:pPr>
              <w:pStyle w:val="TableParagraph"/>
              <w:spacing w:before="7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19" w:type="dxa"/>
          </w:tcPr>
          <w:p w14:paraId="5D08B933" w14:textId="77777777" w:rsidR="00AE685A" w:rsidRDefault="008D2F4D">
            <w:pPr>
              <w:pStyle w:val="TableParagraph"/>
              <w:spacing w:before="7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izravnanja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dec.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funkcije</w:t>
            </w:r>
          </w:p>
        </w:tc>
        <w:tc>
          <w:tcPr>
            <w:tcW w:w="1837" w:type="dxa"/>
          </w:tcPr>
          <w:p w14:paraId="32B5D469" w14:textId="77777777" w:rsidR="00AE685A" w:rsidRDefault="008D2F4D">
            <w:pPr>
              <w:pStyle w:val="TableParagraph"/>
              <w:spacing w:before="7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4.000,00</w:t>
            </w:r>
          </w:p>
        </w:tc>
        <w:tc>
          <w:tcPr>
            <w:tcW w:w="1840" w:type="dxa"/>
          </w:tcPr>
          <w:p w14:paraId="04A295CB" w14:textId="77777777" w:rsidR="00AE685A" w:rsidRDefault="008D2F4D">
            <w:pPr>
              <w:pStyle w:val="TableParagraph"/>
              <w:spacing w:before="7"/>
              <w:ind w:right="77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600,00</w:t>
            </w:r>
          </w:p>
        </w:tc>
        <w:tc>
          <w:tcPr>
            <w:tcW w:w="1837" w:type="dxa"/>
          </w:tcPr>
          <w:p w14:paraId="6C593175" w14:textId="77777777" w:rsidR="00AE685A" w:rsidRDefault="008D2F4D">
            <w:pPr>
              <w:pStyle w:val="TableParagraph"/>
              <w:spacing w:before="7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3.400,00</w:t>
            </w:r>
          </w:p>
        </w:tc>
        <w:tc>
          <w:tcPr>
            <w:tcW w:w="1123" w:type="dxa"/>
          </w:tcPr>
          <w:p w14:paraId="34CB55DB" w14:textId="77777777" w:rsidR="00AE685A" w:rsidRDefault="008D2F4D">
            <w:pPr>
              <w:pStyle w:val="TableParagraph"/>
              <w:spacing w:before="7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85,00%</w:t>
            </w:r>
          </w:p>
        </w:tc>
      </w:tr>
    </w:tbl>
    <w:p w14:paraId="3F5C2CA4" w14:textId="77777777" w:rsidR="00AE685A" w:rsidRDefault="00AE685A">
      <w:pPr>
        <w:rPr>
          <w:sz w:val="19"/>
        </w:rPr>
        <w:sectPr w:rsidR="00AE685A">
          <w:footerReference w:type="default" r:id="rId10"/>
          <w:pgSz w:w="16840" w:h="11910" w:orient="landscape"/>
          <w:pgMar w:top="1080" w:right="340" w:bottom="1060" w:left="740" w:header="0" w:footer="867" w:gutter="0"/>
          <w:pgNumType w:start="1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311"/>
        <w:gridCol w:w="1838"/>
        <w:gridCol w:w="1841"/>
        <w:gridCol w:w="1838"/>
        <w:gridCol w:w="1124"/>
      </w:tblGrid>
      <w:tr w:rsidR="00AE685A" w14:paraId="5DFE96C0" w14:textId="77777777">
        <w:trPr>
          <w:trHeight w:val="828"/>
        </w:trPr>
        <w:tc>
          <w:tcPr>
            <w:tcW w:w="15432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14:paraId="4E295A6E" w14:textId="77777777" w:rsidR="00AE685A" w:rsidRDefault="008D2F4D">
            <w:pPr>
              <w:pStyle w:val="TableParagraph"/>
              <w:spacing w:before="67"/>
              <w:ind w:left="175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37F1969" w14:textId="77777777" w:rsidR="00AE685A" w:rsidRDefault="008D2F4D">
            <w:pPr>
              <w:pStyle w:val="TableParagraph"/>
              <w:spacing w:before="76"/>
              <w:ind w:left="40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POSLOVANJA)</w:t>
            </w:r>
          </w:p>
        </w:tc>
      </w:tr>
      <w:tr w:rsidR="00AE685A" w14:paraId="4EB617D9" w14:textId="77777777">
        <w:trPr>
          <w:trHeight w:val="841"/>
        </w:trPr>
        <w:tc>
          <w:tcPr>
            <w:tcW w:w="148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EA3A24" w14:textId="77777777" w:rsidR="00AE685A" w:rsidRDefault="008D2F4D">
            <w:pPr>
              <w:pStyle w:val="TableParagraph"/>
              <w:spacing w:before="9"/>
              <w:ind w:left="4" w:right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56C52A41" w14:textId="77777777" w:rsidR="00AE685A" w:rsidRDefault="00AE685A">
            <w:pPr>
              <w:pStyle w:val="TableParagraph"/>
              <w:spacing w:before="56"/>
              <w:jc w:val="left"/>
              <w:rPr>
                <w:rFonts w:ascii="Segoe UI"/>
                <w:sz w:val="20"/>
              </w:rPr>
            </w:pPr>
          </w:p>
          <w:p w14:paraId="64F2DBC6" w14:textId="77777777" w:rsidR="00AE685A" w:rsidRDefault="008D2F4D">
            <w:pPr>
              <w:pStyle w:val="TableParagraph"/>
              <w:spacing w:before="0"/>
              <w:ind w:left="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3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624CD" w14:textId="77777777" w:rsidR="00AE685A" w:rsidRDefault="008D2F4D">
            <w:pPr>
              <w:pStyle w:val="TableParagraph"/>
              <w:spacing w:before="4"/>
              <w:ind w:right="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F1EBF90" w14:textId="77777777" w:rsidR="00AE685A" w:rsidRDefault="00AE685A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19A7D127" w14:textId="77777777" w:rsidR="00AE685A" w:rsidRDefault="008D2F4D">
            <w:pPr>
              <w:pStyle w:val="TableParagraph"/>
              <w:spacing w:before="0"/>
              <w:ind w:left="1" w:right="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0F96D7" w14:textId="77777777" w:rsidR="00AE685A" w:rsidRDefault="008D2F4D">
            <w:pPr>
              <w:pStyle w:val="TableParagraph"/>
              <w:spacing w:before="11"/>
              <w:ind w:left="114" w:right="13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2F1A8F7F" w14:textId="77777777" w:rsidR="00AE685A" w:rsidRDefault="008D2F4D">
            <w:pPr>
              <w:pStyle w:val="TableParagraph"/>
              <w:spacing w:before="88"/>
              <w:ind w:left="86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FFC95D" w14:textId="77777777" w:rsidR="00AE685A" w:rsidRDefault="008D2F4D">
            <w:pPr>
              <w:pStyle w:val="TableParagraph"/>
              <w:spacing w:before="11"/>
              <w:ind w:left="19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77DCC089" w14:textId="77777777" w:rsidR="00AE685A" w:rsidRDefault="008D2F4D">
            <w:pPr>
              <w:pStyle w:val="TableParagraph"/>
              <w:spacing w:before="88"/>
              <w:ind w:left="19" w:righ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D33A1C" w14:textId="77777777" w:rsidR="00AE685A" w:rsidRDefault="008D2F4D">
            <w:pPr>
              <w:pStyle w:val="TableParagraph"/>
              <w:spacing w:before="11" w:line="241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44692534" w14:textId="77777777" w:rsidR="00AE685A" w:rsidRDefault="008D2F4D">
            <w:pPr>
              <w:pStyle w:val="TableParagraph"/>
              <w:spacing w:before="0" w:line="241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10C51E6D" w14:textId="77777777" w:rsidR="00AE685A" w:rsidRDefault="008D2F4D">
            <w:pPr>
              <w:pStyle w:val="TableParagraph"/>
              <w:spacing w:before="88"/>
              <w:ind w:left="849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14:paraId="752CE99A" w14:textId="77777777" w:rsidR="00AE685A" w:rsidRDefault="008D2F4D">
            <w:pPr>
              <w:pStyle w:val="TableParagraph"/>
              <w:spacing w:before="11"/>
              <w:ind w:left="107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70AA704" w14:textId="77777777" w:rsidR="00AE685A" w:rsidRDefault="008D2F4D">
            <w:pPr>
              <w:pStyle w:val="TableParagraph"/>
              <w:spacing w:before="88"/>
              <w:ind w:left="107" w:right="19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0600E722" w14:textId="77777777">
        <w:trPr>
          <w:trHeight w:val="265"/>
        </w:trPr>
        <w:tc>
          <w:tcPr>
            <w:tcW w:w="738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ABDC00A" w14:textId="77777777" w:rsidR="00AE685A" w:rsidRDefault="008D2F4D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C7D222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79479A1" w14:textId="77777777" w:rsidR="00AE685A" w:rsidRDefault="008D2F4D">
            <w:pPr>
              <w:pStyle w:val="TableParagraph"/>
              <w:ind w:left="1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kućanstvima na 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druge </w:t>
            </w:r>
            <w:r>
              <w:rPr>
                <w:b/>
                <w:spacing w:val="-2"/>
                <w:sz w:val="18"/>
              </w:rPr>
              <w:t>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60ADD31" w14:textId="77777777" w:rsidR="00AE685A" w:rsidRDefault="008D2F4D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60.240,00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9D49A7C" w14:textId="77777777" w:rsidR="00AE685A" w:rsidRDefault="008D2F4D">
            <w:pPr>
              <w:pStyle w:val="TableParagraph"/>
              <w:ind w:right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C376048" w14:textId="77777777" w:rsidR="00AE685A" w:rsidRDefault="008D2F4D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62.280,00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  <w:shd w:val="clear" w:color="auto" w:fill="EFEFEF"/>
          </w:tcPr>
          <w:p w14:paraId="7375B72B" w14:textId="77777777" w:rsidR="00AE685A" w:rsidRDefault="008D2F4D">
            <w:pPr>
              <w:pStyle w:val="TableParagraph"/>
              <w:ind w:right="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103,39</w:t>
            </w:r>
          </w:p>
        </w:tc>
      </w:tr>
      <w:tr w:rsidR="00AE685A" w14:paraId="7F14B74C" w14:textId="77777777">
        <w:trPr>
          <w:trHeight w:val="266"/>
        </w:trPr>
        <w:tc>
          <w:tcPr>
            <w:tcW w:w="738" w:type="dxa"/>
            <w:tcBorders>
              <w:bottom w:val="single" w:sz="8" w:space="0" w:color="000000"/>
            </w:tcBorders>
          </w:tcPr>
          <w:p w14:paraId="6BAFB63A" w14:textId="77777777" w:rsidR="00AE685A" w:rsidRDefault="008D2F4D">
            <w:pPr>
              <w:pStyle w:val="TableParagraph"/>
              <w:spacing w:before="0" w:line="24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42" w:type="dxa"/>
            <w:tcBorders>
              <w:bottom w:val="single" w:sz="8" w:space="0" w:color="000000"/>
            </w:tcBorders>
          </w:tcPr>
          <w:p w14:paraId="4EEEB5B9" w14:textId="77777777" w:rsidR="00AE685A" w:rsidRDefault="008D2F4D">
            <w:pPr>
              <w:pStyle w:val="TableParagraph"/>
              <w:spacing w:before="0" w:line="223" w:lineRule="exact"/>
              <w:ind w:left="4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11" w:type="dxa"/>
            <w:tcBorders>
              <w:bottom w:val="single" w:sz="8" w:space="0" w:color="000000"/>
            </w:tcBorders>
          </w:tcPr>
          <w:p w14:paraId="36BE4E5A" w14:textId="77777777" w:rsidR="00AE685A" w:rsidRDefault="008D2F4D">
            <w:pPr>
              <w:pStyle w:val="TableParagraph"/>
              <w:spacing w:before="0" w:line="223" w:lineRule="exact"/>
              <w:ind w:left="12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3DD0ABDC" w14:textId="77777777" w:rsidR="00AE685A" w:rsidRDefault="008D2F4D">
            <w:pPr>
              <w:pStyle w:val="TableParagraph"/>
              <w:spacing w:before="0" w:line="223" w:lineRule="exact"/>
              <w:ind w:right="47"/>
              <w:rPr>
                <w:sz w:val="19"/>
              </w:rPr>
            </w:pPr>
            <w:r>
              <w:rPr>
                <w:spacing w:val="-2"/>
                <w:sz w:val="19"/>
              </w:rPr>
              <w:t>7.360,00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14:paraId="095DF69C" w14:textId="77777777" w:rsidR="00AE685A" w:rsidRDefault="008D2F4D">
            <w:pPr>
              <w:pStyle w:val="TableParagraph"/>
              <w:spacing w:before="0" w:line="223" w:lineRule="exact"/>
              <w:ind w:right="82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1.400,00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74CA706C" w14:textId="77777777" w:rsidR="00AE685A" w:rsidRDefault="008D2F4D">
            <w:pPr>
              <w:pStyle w:val="TableParagraph"/>
              <w:spacing w:before="0" w:line="223" w:lineRule="exact"/>
              <w:ind w:right="98"/>
              <w:rPr>
                <w:sz w:val="19"/>
              </w:rPr>
            </w:pPr>
            <w:r>
              <w:rPr>
                <w:spacing w:val="-2"/>
                <w:sz w:val="19"/>
              </w:rPr>
              <w:t>5.960,00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1547D074" w14:textId="77777777" w:rsidR="00AE685A" w:rsidRDefault="008D2F4D">
            <w:pPr>
              <w:pStyle w:val="TableParagraph"/>
              <w:spacing w:before="0" w:line="223" w:lineRule="exact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80,98%</w:t>
            </w:r>
          </w:p>
        </w:tc>
      </w:tr>
      <w:tr w:rsidR="00AE685A" w14:paraId="677F9563" w14:textId="77777777">
        <w:trPr>
          <w:trHeight w:val="272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 w14:paraId="58C8D18C" w14:textId="77777777" w:rsidR="00AE685A" w:rsidRDefault="008D2F4D">
            <w:pPr>
              <w:pStyle w:val="TableParagraph"/>
              <w:spacing w:before="0" w:line="25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42" w:type="dxa"/>
            <w:tcBorders>
              <w:top w:val="single" w:sz="8" w:space="0" w:color="000000"/>
              <w:bottom w:val="single" w:sz="6" w:space="0" w:color="000000"/>
            </w:tcBorders>
          </w:tcPr>
          <w:p w14:paraId="2B1BDA47" w14:textId="77777777" w:rsidR="00AE685A" w:rsidRDefault="008D2F4D">
            <w:pPr>
              <w:pStyle w:val="TableParagraph"/>
              <w:spacing w:before="0" w:line="229" w:lineRule="exact"/>
              <w:ind w:left="4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11" w:type="dxa"/>
            <w:tcBorders>
              <w:top w:val="single" w:sz="8" w:space="0" w:color="000000"/>
              <w:bottom w:val="single" w:sz="6" w:space="0" w:color="000000"/>
            </w:tcBorders>
          </w:tcPr>
          <w:p w14:paraId="66919747" w14:textId="77777777" w:rsidR="00AE685A" w:rsidRDefault="008D2F4D">
            <w:pPr>
              <w:pStyle w:val="TableParagraph"/>
              <w:spacing w:before="0" w:line="229" w:lineRule="exact"/>
              <w:ind w:left="12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izravnanja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dec.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funkcije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6" w:space="0" w:color="000000"/>
            </w:tcBorders>
          </w:tcPr>
          <w:p w14:paraId="7A65758D" w14:textId="77777777" w:rsidR="00AE685A" w:rsidRDefault="008D2F4D">
            <w:pPr>
              <w:pStyle w:val="TableParagraph"/>
              <w:spacing w:before="0" w:line="229" w:lineRule="exact"/>
              <w:ind w:right="46"/>
              <w:rPr>
                <w:sz w:val="19"/>
              </w:rPr>
            </w:pPr>
            <w:r>
              <w:rPr>
                <w:spacing w:val="-2"/>
                <w:sz w:val="19"/>
              </w:rPr>
              <w:t>50.880,00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 w14:paraId="215B9E9B" w14:textId="77777777" w:rsidR="00AE685A" w:rsidRDefault="008D2F4D">
            <w:pPr>
              <w:pStyle w:val="TableParagraph"/>
              <w:spacing w:before="0" w:line="229" w:lineRule="exact"/>
              <w:ind w:right="80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14.560,00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6" w:space="0" w:color="000000"/>
            </w:tcBorders>
          </w:tcPr>
          <w:p w14:paraId="52E067DD" w14:textId="77777777" w:rsidR="00AE685A" w:rsidRDefault="008D2F4D">
            <w:pPr>
              <w:pStyle w:val="TableParagraph"/>
              <w:spacing w:before="0" w:line="229" w:lineRule="exact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36.320,00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6" w:space="0" w:color="000000"/>
            </w:tcBorders>
          </w:tcPr>
          <w:p w14:paraId="05FD7509" w14:textId="77777777" w:rsidR="00AE685A" w:rsidRDefault="008D2F4D">
            <w:pPr>
              <w:pStyle w:val="TableParagraph"/>
              <w:spacing w:before="0" w:line="229" w:lineRule="exact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71,38%</w:t>
            </w:r>
          </w:p>
        </w:tc>
      </w:tr>
      <w:tr w:rsidR="00AE685A" w14:paraId="4246A0ED" w14:textId="77777777">
        <w:trPr>
          <w:trHeight w:val="271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14:paraId="2492DCDF" w14:textId="77777777" w:rsidR="00AE685A" w:rsidRDefault="008D2F4D">
            <w:pPr>
              <w:pStyle w:val="TableParagraph"/>
              <w:spacing w:before="0" w:line="250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14:paraId="31300BB0" w14:textId="77777777" w:rsidR="00AE685A" w:rsidRDefault="008D2F4D">
            <w:pPr>
              <w:pStyle w:val="TableParagraph"/>
              <w:spacing w:before="0" w:line="228" w:lineRule="exact"/>
              <w:ind w:left="4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311" w:type="dxa"/>
            <w:tcBorders>
              <w:top w:val="single" w:sz="6" w:space="0" w:color="000000"/>
              <w:bottom w:val="single" w:sz="6" w:space="0" w:color="000000"/>
            </w:tcBorders>
          </w:tcPr>
          <w:p w14:paraId="1B3D2D04" w14:textId="77777777" w:rsidR="00AE685A" w:rsidRDefault="008D2F4D">
            <w:pPr>
              <w:pStyle w:val="TableParagraph"/>
              <w:spacing w:before="0" w:line="228" w:lineRule="exact"/>
              <w:ind w:left="12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14F4B046" w14:textId="77777777" w:rsidR="00AE685A" w:rsidRDefault="008D2F4D">
            <w:pPr>
              <w:pStyle w:val="TableParagraph"/>
              <w:spacing w:before="0" w:line="228" w:lineRule="exact"/>
              <w:ind w:right="47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14:paraId="0A1B1B4A" w14:textId="77777777" w:rsidR="00AE685A" w:rsidRDefault="008D2F4D">
            <w:pPr>
              <w:pStyle w:val="TableParagraph"/>
              <w:spacing w:before="0" w:line="228" w:lineRule="exact"/>
              <w:ind w:right="82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2.000,00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4CF29FA7" w14:textId="77777777" w:rsidR="00AE685A" w:rsidRDefault="008D2F4D">
            <w:pPr>
              <w:pStyle w:val="TableParagraph"/>
              <w:spacing w:before="0" w:line="228" w:lineRule="exact"/>
              <w:ind w:right="10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</w:tcBorders>
          </w:tcPr>
          <w:p w14:paraId="12E3A53C" w14:textId="77777777" w:rsidR="00AE685A" w:rsidRDefault="008D2F4D">
            <w:pPr>
              <w:pStyle w:val="TableParagraph"/>
              <w:spacing w:before="0" w:line="228" w:lineRule="exact"/>
              <w:ind w:right="82"/>
              <w:rPr>
                <w:sz w:val="19"/>
              </w:rPr>
            </w:pPr>
            <w:r>
              <w:rPr>
                <w:spacing w:val="-4"/>
                <w:sz w:val="19"/>
              </w:rPr>
              <w:t>0,00%</w:t>
            </w:r>
          </w:p>
        </w:tc>
      </w:tr>
      <w:tr w:rsidR="00AE685A" w14:paraId="632FBA3C" w14:textId="77777777">
        <w:trPr>
          <w:trHeight w:val="275"/>
        </w:trPr>
        <w:tc>
          <w:tcPr>
            <w:tcW w:w="738" w:type="dxa"/>
            <w:tcBorders>
              <w:top w:val="single" w:sz="6" w:space="0" w:color="000000"/>
            </w:tcBorders>
          </w:tcPr>
          <w:p w14:paraId="2A986B6E" w14:textId="77777777" w:rsidR="00AE685A" w:rsidRDefault="008D2F4D">
            <w:pPr>
              <w:pStyle w:val="TableParagraph"/>
              <w:spacing w:before="0" w:line="25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14:paraId="345E31CE" w14:textId="77777777" w:rsidR="00AE685A" w:rsidRDefault="008D2F4D">
            <w:pPr>
              <w:pStyle w:val="TableParagraph"/>
              <w:spacing w:before="0" w:line="229" w:lineRule="exact"/>
              <w:ind w:left="4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71</w:t>
            </w:r>
          </w:p>
        </w:tc>
        <w:tc>
          <w:tcPr>
            <w:tcW w:w="7311" w:type="dxa"/>
            <w:tcBorders>
              <w:top w:val="single" w:sz="6" w:space="0" w:color="000000"/>
            </w:tcBorders>
          </w:tcPr>
          <w:p w14:paraId="1CA97352" w14:textId="77777777" w:rsidR="00AE685A" w:rsidRDefault="008D2F4D">
            <w:pPr>
              <w:pStyle w:val="TableParagraph"/>
              <w:spacing w:before="0" w:line="229" w:lineRule="exact"/>
              <w:ind w:left="12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Prihodi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prodaje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nefin.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imovine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vlasništvu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JLS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14:paraId="2BB9CF35" w14:textId="77777777" w:rsidR="00AE685A" w:rsidRDefault="008D2F4D">
            <w:pPr>
              <w:pStyle w:val="TableParagraph"/>
              <w:spacing w:before="0" w:line="229" w:lineRule="exact"/>
              <w:ind w:right="48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124EE37F" w14:textId="77777777" w:rsidR="00AE685A" w:rsidRDefault="008D2F4D">
            <w:pPr>
              <w:pStyle w:val="TableParagraph"/>
              <w:spacing w:before="0" w:line="229" w:lineRule="exact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20.000,00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14:paraId="777A3E4C" w14:textId="77777777" w:rsidR="00AE685A" w:rsidRDefault="008D2F4D">
            <w:pPr>
              <w:pStyle w:val="TableParagraph"/>
              <w:spacing w:before="0" w:line="229" w:lineRule="exact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20.000,00</w:t>
            </w:r>
          </w:p>
        </w:tc>
        <w:tc>
          <w:tcPr>
            <w:tcW w:w="1124" w:type="dxa"/>
            <w:tcBorders>
              <w:top w:val="single" w:sz="6" w:space="0" w:color="000000"/>
            </w:tcBorders>
          </w:tcPr>
          <w:p w14:paraId="27B4EE8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38091CC9" w14:textId="77777777">
        <w:trPr>
          <w:trHeight w:val="292"/>
        </w:trPr>
        <w:tc>
          <w:tcPr>
            <w:tcW w:w="738" w:type="dxa"/>
            <w:shd w:val="clear" w:color="auto" w:fill="EFEFEF"/>
          </w:tcPr>
          <w:p w14:paraId="3908800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shd w:val="clear" w:color="auto" w:fill="EFEFEF"/>
          </w:tcPr>
          <w:p w14:paraId="1624DD3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1" w:type="dxa"/>
            <w:shd w:val="clear" w:color="auto" w:fill="EFEFEF"/>
          </w:tcPr>
          <w:p w14:paraId="1F47822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shd w:val="clear" w:color="auto" w:fill="EFEFEF"/>
          </w:tcPr>
          <w:p w14:paraId="1559506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shd w:val="clear" w:color="auto" w:fill="EFEFEF"/>
          </w:tcPr>
          <w:p w14:paraId="1E6EAD1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shd w:val="clear" w:color="auto" w:fill="EFEFEF"/>
          </w:tcPr>
          <w:p w14:paraId="16F399F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shd w:val="clear" w:color="auto" w:fill="EFEFEF"/>
          </w:tcPr>
          <w:p w14:paraId="1A65375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78DBB1E9" w14:textId="77777777">
        <w:trPr>
          <w:trHeight w:val="275"/>
        </w:trPr>
        <w:tc>
          <w:tcPr>
            <w:tcW w:w="738" w:type="dxa"/>
            <w:tcBorders>
              <w:bottom w:val="single" w:sz="8" w:space="0" w:color="000000"/>
            </w:tcBorders>
          </w:tcPr>
          <w:p w14:paraId="50A2217C" w14:textId="77777777" w:rsidR="00AE685A" w:rsidRDefault="008D2F4D">
            <w:pPr>
              <w:pStyle w:val="TableParagraph"/>
              <w:spacing w:before="6" w:line="249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42" w:type="dxa"/>
            <w:tcBorders>
              <w:bottom w:val="single" w:sz="8" w:space="0" w:color="000000"/>
            </w:tcBorders>
          </w:tcPr>
          <w:p w14:paraId="76EB8369" w14:textId="77777777" w:rsidR="00AE685A" w:rsidRDefault="008D2F4D">
            <w:pPr>
              <w:pStyle w:val="TableParagraph"/>
              <w:spacing w:before="8"/>
              <w:ind w:left="4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11" w:type="dxa"/>
            <w:tcBorders>
              <w:bottom w:val="single" w:sz="8" w:space="0" w:color="000000"/>
            </w:tcBorders>
          </w:tcPr>
          <w:p w14:paraId="441D4C87" w14:textId="77777777" w:rsidR="00AE685A" w:rsidRDefault="008D2F4D">
            <w:pPr>
              <w:pStyle w:val="TableParagraph"/>
              <w:spacing w:before="8"/>
              <w:ind w:left="12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330DBAC6" w14:textId="77777777" w:rsidR="00AE685A" w:rsidRDefault="008D2F4D">
            <w:pPr>
              <w:pStyle w:val="TableParagraph"/>
              <w:spacing w:before="8"/>
              <w:ind w:right="46"/>
              <w:rPr>
                <w:sz w:val="19"/>
              </w:rPr>
            </w:pPr>
            <w:r>
              <w:rPr>
                <w:spacing w:val="-2"/>
                <w:sz w:val="19"/>
              </w:rPr>
              <w:t>75.760,00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14:paraId="30C30EB4" w14:textId="77777777" w:rsidR="00AE685A" w:rsidRDefault="008D2F4D">
            <w:pPr>
              <w:pStyle w:val="TableParagraph"/>
              <w:spacing w:before="8"/>
              <w:ind w:right="80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34.788,00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4617E1E3" w14:textId="77777777" w:rsidR="00AE685A" w:rsidRDefault="008D2F4D">
            <w:pPr>
              <w:pStyle w:val="TableParagraph"/>
              <w:spacing w:before="8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40.972,00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1D419AC8" w14:textId="77777777" w:rsidR="00AE685A" w:rsidRDefault="008D2F4D">
            <w:pPr>
              <w:pStyle w:val="TableParagraph"/>
              <w:spacing w:before="8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54,08%</w:t>
            </w:r>
          </w:p>
        </w:tc>
      </w:tr>
      <w:tr w:rsidR="00AE685A" w14:paraId="6B5E62BE" w14:textId="77777777">
        <w:trPr>
          <w:trHeight w:val="268"/>
        </w:trPr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 w14:paraId="1F452DE2" w14:textId="77777777" w:rsidR="00AE685A" w:rsidRDefault="008D2F4D">
            <w:pPr>
              <w:pStyle w:val="TableParagraph"/>
              <w:spacing w:before="0" w:line="248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3BFE02DB" w14:textId="77777777" w:rsidR="00AE685A" w:rsidRDefault="008D2F4D">
            <w:pPr>
              <w:pStyle w:val="TableParagraph"/>
              <w:spacing w:before="0" w:line="229" w:lineRule="exact"/>
              <w:ind w:left="4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311" w:type="dxa"/>
            <w:tcBorders>
              <w:top w:val="single" w:sz="8" w:space="0" w:color="000000"/>
              <w:bottom w:val="single" w:sz="8" w:space="0" w:color="000000"/>
            </w:tcBorders>
          </w:tcPr>
          <w:p w14:paraId="1AC0578A" w14:textId="77777777" w:rsidR="00AE685A" w:rsidRDefault="008D2F4D">
            <w:pPr>
              <w:pStyle w:val="TableParagraph"/>
              <w:spacing w:before="0" w:line="229" w:lineRule="exact"/>
              <w:ind w:left="12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Ostali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posebnim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propisima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</w:tcPr>
          <w:p w14:paraId="5FEB03A6" w14:textId="77777777" w:rsidR="00AE685A" w:rsidRDefault="008D2F4D">
            <w:pPr>
              <w:pStyle w:val="TableParagraph"/>
              <w:spacing w:before="0" w:line="229" w:lineRule="exact"/>
              <w:ind w:right="48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</w:tcBorders>
          </w:tcPr>
          <w:p w14:paraId="55F7F230" w14:textId="77777777" w:rsidR="00AE685A" w:rsidRDefault="008D2F4D">
            <w:pPr>
              <w:pStyle w:val="TableParagraph"/>
              <w:spacing w:before="0" w:line="229" w:lineRule="exact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2.320,00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</w:tcPr>
          <w:p w14:paraId="2412F115" w14:textId="77777777" w:rsidR="00AE685A" w:rsidRDefault="008D2F4D">
            <w:pPr>
              <w:pStyle w:val="TableParagraph"/>
              <w:spacing w:before="0" w:line="229" w:lineRule="exact"/>
              <w:ind w:right="98"/>
              <w:rPr>
                <w:sz w:val="19"/>
              </w:rPr>
            </w:pPr>
            <w:r>
              <w:rPr>
                <w:spacing w:val="-2"/>
                <w:sz w:val="19"/>
              </w:rPr>
              <w:t>2.320,00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14:paraId="05B77DB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7728D19C" w14:textId="77777777">
        <w:trPr>
          <w:trHeight w:val="259"/>
        </w:trPr>
        <w:tc>
          <w:tcPr>
            <w:tcW w:w="738" w:type="dxa"/>
            <w:tcBorders>
              <w:top w:val="single" w:sz="8" w:space="0" w:color="000000"/>
              <w:bottom w:val="single" w:sz="12" w:space="0" w:color="000000"/>
            </w:tcBorders>
          </w:tcPr>
          <w:p w14:paraId="1EFEF2A2" w14:textId="77777777" w:rsidR="00AE685A" w:rsidRDefault="008D2F4D">
            <w:pPr>
              <w:pStyle w:val="TableParagraph"/>
              <w:spacing w:before="0" w:line="240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42" w:type="dxa"/>
            <w:tcBorders>
              <w:top w:val="single" w:sz="8" w:space="0" w:color="000000"/>
              <w:bottom w:val="single" w:sz="12" w:space="0" w:color="000000"/>
            </w:tcBorders>
          </w:tcPr>
          <w:p w14:paraId="35AF0200" w14:textId="77777777" w:rsidR="00AE685A" w:rsidRDefault="008D2F4D">
            <w:pPr>
              <w:pStyle w:val="TableParagraph"/>
              <w:spacing w:before="0" w:line="228" w:lineRule="exact"/>
              <w:ind w:left="4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11" w:type="dxa"/>
            <w:tcBorders>
              <w:top w:val="single" w:sz="8" w:space="0" w:color="000000"/>
              <w:bottom w:val="single" w:sz="12" w:space="0" w:color="000000"/>
            </w:tcBorders>
          </w:tcPr>
          <w:p w14:paraId="15EC88FA" w14:textId="77777777" w:rsidR="00AE685A" w:rsidRDefault="008D2F4D">
            <w:pPr>
              <w:pStyle w:val="TableParagraph"/>
              <w:spacing w:before="0" w:line="228" w:lineRule="exact"/>
              <w:ind w:left="12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izravnanja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dec.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funkcije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12" w:space="0" w:color="000000"/>
            </w:tcBorders>
          </w:tcPr>
          <w:p w14:paraId="2E4FA388" w14:textId="77777777" w:rsidR="00AE685A" w:rsidRDefault="008D2F4D">
            <w:pPr>
              <w:pStyle w:val="TableParagraph"/>
              <w:spacing w:before="0" w:line="228" w:lineRule="exact"/>
              <w:ind w:right="46"/>
              <w:rPr>
                <w:sz w:val="19"/>
              </w:rPr>
            </w:pPr>
            <w:r>
              <w:rPr>
                <w:spacing w:val="-2"/>
                <w:sz w:val="19"/>
              </w:rPr>
              <w:t>30.350,00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12" w:space="0" w:color="000000"/>
            </w:tcBorders>
          </w:tcPr>
          <w:p w14:paraId="40416189" w14:textId="77777777" w:rsidR="00AE685A" w:rsidRDefault="008D2F4D">
            <w:pPr>
              <w:pStyle w:val="TableParagraph"/>
              <w:spacing w:before="0" w:line="228" w:lineRule="exact"/>
              <w:ind w:right="81"/>
              <w:rPr>
                <w:sz w:val="19"/>
              </w:rPr>
            </w:pPr>
            <w:r>
              <w:rPr>
                <w:spacing w:val="-2"/>
                <w:sz w:val="19"/>
              </w:rPr>
              <w:t>24.270,00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12" w:space="0" w:color="000000"/>
            </w:tcBorders>
          </w:tcPr>
          <w:p w14:paraId="2747A966" w14:textId="77777777" w:rsidR="00AE685A" w:rsidRDefault="008D2F4D">
            <w:pPr>
              <w:pStyle w:val="TableParagraph"/>
              <w:spacing w:before="0" w:line="228" w:lineRule="exact"/>
              <w:ind w:right="97"/>
              <w:rPr>
                <w:sz w:val="19"/>
              </w:rPr>
            </w:pPr>
            <w:r>
              <w:rPr>
                <w:spacing w:val="-2"/>
                <w:sz w:val="19"/>
              </w:rPr>
              <w:t>54.620,00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12" w:space="0" w:color="000000"/>
            </w:tcBorders>
          </w:tcPr>
          <w:p w14:paraId="033A85BA" w14:textId="77777777" w:rsidR="00AE685A" w:rsidRDefault="008D2F4D">
            <w:pPr>
              <w:pStyle w:val="TableParagraph"/>
              <w:spacing w:before="0" w:line="228" w:lineRule="exact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179,97%</w:t>
            </w:r>
          </w:p>
        </w:tc>
      </w:tr>
      <w:tr w:rsidR="00AE685A" w14:paraId="195E17C2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bottom w:val="single" w:sz="6" w:space="0" w:color="000000"/>
            </w:tcBorders>
          </w:tcPr>
          <w:p w14:paraId="73FE51D8" w14:textId="77777777" w:rsidR="00AE685A" w:rsidRDefault="008D2F4D">
            <w:pPr>
              <w:pStyle w:val="TableParagraph"/>
              <w:spacing w:before="0" w:line="247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6" w:space="0" w:color="000000"/>
            </w:tcBorders>
          </w:tcPr>
          <w:p w14:paraId="7E96CC44" w14:textId="77777777" w:rsidR="00AE685A" w:rsidRDefault="008D2F4D">
            <w:pPr>
              <w:pStyle w:val="TableParagraph"/>
              <w:spacing w:before="0" w:line="225" w:lineRule="exact"/>
              <w:ind w:left="4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61</w:t>
            </w:r>
          </w:p>
        </w:tc>
        <w:tc>
          <w:tcPr>
            <w:tcW w:w="7311" w:type="dxa"/>
            <w:tcBorders>
              <w:top w:val="single" w:sz="12" w:space="0" w:color="000000"/>
              <w:bottom w:val="single" w:sz="6" w:space="0" w:color="000000"/>
            </w:tcBorders>
          </w:tcPr>
          <w:p w14:paraId="7A275631" w14:textId="77777777" w:rsidR="00AE685A" w:rsidRDefault="008D2F4D">
            <w:pPr>
              <w:pStyle w:val="TableParagraph"/>
              <w:spacing w:before="0" w:line="225" w:lineRule="exact"/>
              <w:ind w:left="12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Namjenske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donacije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6" w:space="0" w:color="000000"/>
            </w:tcBorders>
          </w:tcPr>
          <w:p w14:paraId="5222A1FE" w14:textId="77777777" w:rsidR="00AE685A" w:rsidRDefault="008D2F4D">
            <w:pPr>
              <w:pStyle w:val="TableParagraph"/>
              <w:spacing w:before="0" w:line="225" w:lineRule="exact"/>
              <w:ind w:right="47"/>
              <w:rPr>
                <w:sz w:val="19"/>
              </w:rPr>
            </w:pPr>
            <w:r>
              <w:rPr>
                <w:spacing w:val="-2"/>
                <w:sz w:val="19"/>
              </w:rPr>
              <w:t>500,00</w:t>
            </w:r>
          </w:p>
        </w:tc>
        <w:tc>
          <w:tcPr>
            <w:tcW w:w="1841" w:type="dxa"/>
            <w:tcBorders>
              <w:top w:val="single" w:sz="12" w:space="0" w:color="000000"/>
              <w:bottom w:val="single" w:sz="6" w:space="0" w:color="000000"/>
            </w:tcBorders>
          </w:tcPr>
          <w:p w14:paraId="15AD616C" w14:textId="77777777" w:rsidR="00AE685A" w:rsidRDefault="008D2F4D">
            <w:pPr>
              <w:pStyle w:val="TableParagraph"/>
              <w:spacing w:before="0" w:line="225" w:lineRule="exact"/>
              <w:ind w:right="83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6" w:space="0" w:color="000000"/>
            </w:tcBorders>
          </w:tcPr>
          <w:p w14:paraId="377F1F09" w14:textId="77777777" w:rsidR="00AE685A" w:rsidRDefault="008D2F4D">
            <w:pPr>
              <w:pStyle w:val="TableParagraph"/>
              <w:spacing w:before="0" w:line="225" w:lineRule="exact"/>
              <w:ind w:right="99"/>
              <w:rPr>
                <w:sz w:val="19"/>
              </w:rPr>
            </w:pPr>
            <w:r>
              <w:rPr>
                <w:spacing w:val="-2"/>
                <w:sz w:val="19"/>
              </w:rPr>
              <w:t>500,00</w:t>
            </w:r>
          </w:p>
        </w:tc>
        <w:tc>
          <w:tcPr>
            <w:tcW w:w="1124" w:type="dxa"/>
            <w:tcBorders>
              <w:top w:val="single" w:sz="12" w:space="0" w:color="000000"/>
              <w:bottom w:val="single" w:sz="6" w:space="0" w:color="000000"/>
            </w:tcBorders>
          </w:tcPr>
          <w:p w14:paraId="22D67BF4" w14:textId="77777777" w:rsidR="00AE685A" w:rsidRDefault="008D2F4D">
            <w:pPr>
              <w:pStyle w:val="TableParagraph"/>
              <w:spacing w:before="0" w:line="225" w:lineRule="exact"/>
              <w:ind w:right="80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p w14:paraId="49C23854" w14:textId="77777777" w:rsidR="00AE685A" w:rsidRDefault="008D2F4D">
      <w:pPr>
        <w:pStyle w:val="Tijeloteksta"/>
        <w:spacing w:before="187"/>
        <w:rPr>
          <w:rFonts w:ascii="Segoe U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50C603CF" wp14:editId="578CFC55">
                <wp:simplePos x="0" y="0"/>
                <wp:positionH relativeFrom="page">
                  <wp:posOffset>501713</wp:posOffset>
                </wp:positionH>
                <wp:positionV relativeFrom="page">
                  <wp:posOffset>2725667</wp:posOffset>
                </wp:positionV>
                <wp:extent cx="9871075" cy="19939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1075" cy="199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723"/>
                              <w:gridCol w:w="7327"/>
                              <w:gridCol w:w="1838"/>
                              <w:gridCol w:w="1839"/>
                              <w:gridCol w:w="1837"/>
                              <w:gridCol w:w="1123"/>
                            </w:tblGrid>
                            <w:tr w:rsidR="00AE685A" w14:paraId="6802A58D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738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5E961166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right="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3E266EEA" w14:textId="77777777" w:rsidR="00AE685A" w:rsidRDefault="00AE685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379E052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left="1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559F9768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left="75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106.610,00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6806704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left="88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8.198,00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6FCF66B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left="82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98.412,00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11864B47" w14:textId="77777777" w:rsidR="00AE685A" w:rsidRDefault="008D2F4D">
                                  <w:pPr>
                                    <w:pStyle w:val="TableParagraph"/>
                                    <w:spacing w:before="6"/>
                                    <w:ind w:left="5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92,31</w:t>
                                  </w:r>
                                </w:p>
                              </w:tc>
                            </w:tr>
                          </w:tbl>
                          <w:p w14:paraId="48960C5B" w14:textId="77777777" w:rsidR="00AE685A" w:rsidRDefault="00AE685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603CF" id="Textbox 27" o:spid="_x0000_s1035" type="#_x0000_t202" style="position:absolute;margin-left:39.5pt;margin-top:214.6pt;width:777.25pt;height:15.7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723"/>
                        <w:gridCol w:w="7327"/>
                        <w:gridCol w:w="1838"/>
                        <w:gridCol w:w="1839"/>
                        <w:gridCol w:w="1837"/>
                        <w:gridCol w:w="1123"/>
                      </w:tblGrid>
                      <w:tr w:rsidR="00AE685A" w14:paraId="6802A58D" w14:textId="77777777">
                        <w:trPr>
                          <w:trHeight w:val="269"/>
                        </w:trPr>
                        <w:tc>
                          <w:tcPr>
                            <w:tcW w:w="738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5E961166" w14:textId="77777777" w:rsidR="00AE685A" w:rsidRDefault="008D2F4D">
                            <w:pPr>
                              <w:pStyle w:val="TableParagraph"/>
                              <w:spacing w:before="6"/>
                              <w:ind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3E266EEA" w14:textId="77777777" w:rsidR="00AE685A" w:rsidRDefault="00AE685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379E052" w14:textId="77777777" w:rsidR="00AE685A" w:rsidRDefault="008D2F4D">
                            <w:pPr>
                              <w:pStyle w:val="TableParagraph"/>
                              <w:spacing w:before="6"/>
                              <w:ind w:left="1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559F9768" w14:textId="77777777" w:rsidR="00AE685A" w:rsidRDefault="008D2F4D">
                            <w:pPr>
                              <w:pStyle w:val="TableParagraph"/>
                              <w:spacing w:before="6"/>
                              <w:ind w:left="75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106.610,00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6806704" w14:textId="77777777" w:rsidR="00AE685A" w:rsidRDefault="008D2F4D">
                            <w:pPr>
                              <w:pStyle w:val="TableParagraph"/>
                              <w:spacing w:before="6"/>
                              <w:ind w:left="88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8.198,00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6FCF66B" w14:textId="77777777" w:rsidR="00AE685A" w:rsidRDefault="008D2F4D">
                            <w:pPr>
                              <w:pStyle w:val="TableParagraph"/>
                              <w:spacing w:before="6"/>
                              <w:ind w:left="82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98.412,00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11864B47" w14:textId="77777777" w:rsidR="00AE685A" w:rsidRDefault="008D2F4D">
                            <w:pPr>
                              <w:pStyle w:val="TableParagraph"/>
                              <w:spacing w:before="6"/>
                              <w:ind w:left="5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92,31</w:t>
                            </w:r>
                          </w:p>
                        </w:tc>
                      </w:tr>
                    </w:tbl>
                    <w:p w14:paraId="48960C5B" w14:textId="77777777" w:rsidR="00AE685A" w:rsidRDefault="00AE685A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56B92471" wp14:editId="17B7DB8B">
                <wp:simplePos x="0" y="0"/>
                <wp:positionH relativeFrom="page">
                  <wp:posOffset>501713</wp:posOffset>
                </wp:positionH>
                <wp:positionV relativeFrom="page">
                  <wp:posOffset>5207120</wp:posOffset>
                </wp:positionV>
                <wp:extent cx="9871075" cy="19939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1075" cy="199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723"/>
                              <w:gridCol w:w="7327"/>
                              <w:gridCol w:w="1838"/>
                              <w:gridCol w:w="1839"/>
                              <w:gridCol w:w="1837"/>
                              <w:gridCol w:w="1123"/>
                            </w:tblGrid>
                            <w:tr w:rsidR="00AE685A" w14:paraId="43395964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738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B4EFC51" w14:textId="77777777" w:rsidR="00AE685A" w:rsidRDefault="008D2F4D">
                                  <w:pPr>
                                    <w:pStyle w:val="TableParagraph"/>
                                    <w:ind w:right="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40325F4E" w14:textId="77777777" w:rsidR="00AE685A" w:rsidRDefault="00AE685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677F0FCC" w14:textId="77777777" w:rsidR="00AE685A" w:rsidRDefault="008D2F4D">
                                  <w:pPr>
                                    <w:pStyle w:val="TableParagraph"/>
                                    <w:ind w:left="1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ulaganja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108DE47F" w14:textId="77777777" w:rsidR="00AE685A" w:rsidRDefault="008D2F4D">
                                  <w:pPr>
                                    <w:pStyle w:val="TableParagraph"/>
                                    <w:ind w:left="75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976.860,00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2E839861" w14:textId="77777777" w:rsidR="00AE685A" w:rsidRDefault="008D2F4D">
                                  <w:pPr>
                                    <w:pStyle w:val="TableParagraph"/>
                                    <w:ind w:left="64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528.160,00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14:paraId="09799C94" w14:textId="77777777" w:rsidR="00AE685A" w:rsidRDefault="008D2F4D">
                                  <w:pPr>
                                    <w:pStyle w:val="TableParagraph"/>
                                    <w:ind w:left="70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448.700,00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19789D5B" w14:textId="77777777" w:rsidR="00AE685A" w:rsidRDefault="008D2F4D">
                                  <w:pPr>
                                    <w:pStyle w:val="TableParagraph"/>
                                    <w:ind w:left="5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45,93</w:t>
                                  </w:r>
                                </w:p>
                              </w:tc>
                            </w:tr>
                          </w:tbl>
                          <w:p w14:paraId="0A27270D" w14:textId="77777777" w:rsidR="00AE685A" w:rsidRDefault="00AE685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92471" id="Textbox 28" o:spid="_x0000_s1036" type="#_x0000_t202" style="position:absolute;margin-left:39.5pt;margin-top:410pt;width:777.25pt;height:15.7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723"/>
                        <w:gridCol w:w="7327"/>
                        <w:gridCol w:w="1838"/>
                        <w:gridCol w:w="1839"/>
                        <w:gridCol w:w="1837"/>
                        <w:gridCol w:w="1123"/>
                      </w:tblGrid>
                      <w:tr w:rsidR="00AE685A" w14:paraId="43395964" w14:textId="77777777">
                        <w:trPr>
                          <w:trHeight w:val="269"/>
                        </w:trPr>
                        <w:tc>
                          <w:tcPr>
                            <w:tcW w:w="738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B4EFC51" w14:textId="77777777" w:rsidR="00AE685A" w:rsidRDefault="008D2F4D">
                            <w:pPr>
                              <w:pStyle w:val="TableParagraph"/>
                              <w:ind w:right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40325F4E" w14:textId="77777777" w:rsidR="00AE685A" w:rsidRDefault="00AE685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677F0FCC" w14:textId="77777777" w:rsidR="00AE685A" w:rsidRDefault="008D2F4D">
                            <w:pPr>
                              <w:pStyle w:val="TableParagraph"/>
                              <w:ind w:left="1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ulaganja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108DE47F" w14:textId="77777777" w:rsidR="00AE685A" w:rsidRDefault="008D2F4D">
                            <w:pPr>
                              <w:pStyle w:val="TableParagraph"/>
                              <w:ind w:left="75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976.860,00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2E839861" w14:textId="77777777" w:rsidR="00AE685A" w:rsidRDefault="008D2F4D">
                            <w:pPr>
                              <w:pStyle w:val="TableParagraph"/>
                              <w:ind w:left="64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528.160,00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14:paraId="09799C94" w14:textId="77777777" w:rsidR="00AE685A" w:rsidRDefault="008D2F4D">
                            <w:pPr>
                              <w:pStyle w:val="TableParagraph"/>
                              <w:ind w:left="70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448.700,00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14:paraId="19789D5B" w14:textId="77777777" w:rsidR="00AE685A" w:rsidRDefault="008D2F4D">
                            <w:pPr>
                              <w:pStyle w:val="TableParagraph"/>
                              <w:ind w:left="5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45,93</w:t>
                            </w:r>
                          </w:p>
                        </w:tc>
                      </w:tr>
                    </w:tbl>
                    <w:p w14:paraId="0A27270D" w14:textId="77777777" w:rsidR="00AE685A" w:rsidRDefault="00AE685A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7327"/>
        <w:gridCol w:w="1838"/>
        <w:gridCol w:w="1839"/>
        <w:gridCol w:w="1837"/>
        <w:gridCol w:w="1123"/>
      </w:tblGrid>
      <w:tr w:rsidR="00AE685A" w14:paraId="2B884295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3AF7D9F7" w14:textId="77777777" w:rsidR="00AE685A" w:rsidRDefault="008D2F4D">
            <w:pPr>
              <w:pStyle w:val="TableParagraph"/>
              <w:spacing w:before="6" w:line="230" w:lineRule="exact"/>
              <w:ind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51719E5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0ED43FA2" w14:textId="77777777" w:rsidR="00AE685A" w:rsidRDefault="008D2F4D">
            <w:pPr>
              <w:pStyle w:val="TableParagraph"/>
              <w:spacing w:before="6" w:line="230" w:lineRule="exact"/>
              <w:ind w:left="1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7F99DD06" w14:textId="77777777" w:rsidR="00AE685A" w:rsidRDefault="008D2F4D">
            <w:pPr>
              <w:pStyle w:val="TableParagraph"/>
              <w:spacing w:before="6" w:line="230" w:lineRule="exact"/>
              <w:ind w:right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1.552.310,00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CC131B4" w14:textId="77777777" w:rsidR="00AE685A" w:rsidRDefault="008D2F4D">
            <w:pPr>
              <w:pStyle w:val="TableParagraph"/>
              <w:spacing w:before="6" w:line="230" w:lineRule="exact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919.570,00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2A9CB06A" w14:textId="77777777" w:rsidR="00AE685A" w:rsidRDefault="008D2F4D">
            <w:pPr>
              <w:pStyle w:val="TableParagraph"/>
              <w:spacing w:before="6" w:line="230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632.740,00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D6D6D6"/>
          </w:tcPr>
          <w:p w14:paraId="5828AD2B" w14:textId="77777777" w:rsidR="00AE685A" w:rsidRDefault="008D2F4D">
            <w:pPr>
              <w:pStyle w:val="TableParagraph"/>
              <w:spacing w:before="6" w:line="230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40,76</w:t>
            </w:r>
          </w:p>
        </w:tc>
      </w:tr>
      <w:tr w:rsidR="00AE685A" w14:paraId="66541D5C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56F208D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40939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6A136B" w14:textId="77777777" w:rsidR="00AE685A" w:rsidRDefault="008D2F4D">
            <w:pPr>
              <w:pStyle w:val="TableParagraph"/>
              <w:spacing w:before="6"/>
              <w:ind w:left="1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77BF5F" w14:textId="77777777" w:rsidR="00AE685A" w:rsidRDefault="008D2F4D">
            <w:pPr>
              <w:pStyle w:val="TableParagraph"/>
              <w:spacing w:before="6"/>
              <w:ind w:right="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575.450,00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F56EA4" w14:textId="77777777" w:rsidR="00AE685A" w:rsidRDefault="008D2F4D">
            <w:pPr>
              <w:pStyle w:val="TableParagraph"/>
              <w:spacing w:before="6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391.410,00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A235DC" w14:textId="77777777" w:rsidR="00AE685A" w:rsidRDefault="008D2F4D">
            <w:pPr>
              <w:pStyle w:val="TableParagraph"/>
              <w:spacing w:before="6"/>
              <w:ind w:right="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184.040,00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EFEFEF"/>
          </w:tcPr>
          <w:p w14:paraId="6EF9202C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31,98</w:t>
            </w:r>
          </w:p>
        </w:tc>
      </w:tr>
      <w:tr w:rsidR="00AE685A" w14:paraId="1D353B8D" w14:textId="77777777">
        <w:trPr>
          <w:trHeight w:val="271"/>
        </w:trPr>
        <w:tc>
          <w:tcPr>
            <w:tcW w:w="738" w:type="dxa"/>
            <w:tcBorders>
              <w:bottom w:val="single" w:sz="6" w:space="0" w:color="000000"/>
            </w:tcBorders>
          </w:tcPr>
          <w:p w14:paraId="43F7497C" w14:textId="77777777" w:rsidR="00AE685A" w:rsidRDefault="008D2F4D">
            <w:pPr>
              <w:pStyle w:val="TableParagraph"/>
              <w:spacing w:before="0" w:line="240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3" w:type="dxa"/>
            <w:tcBorders>
              <w:bottom w:val="single" w:sz="6" w:space="0" w:color="000000"/>
            </w:tcBorders>
          </w:tcPr>
          <w:p w14:paraId="00CAE594" w14:textId="77777777" w:rsidR="00AE685A" w:rsidRDefault="008D2F4D">
            <w:pPr>
              <w:pStyle w:val="TableParagraph"/>
              <w:spacing w:before="0" w:line="218" w:lineRule="exact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327" w:type="dxa"/>
            <w:tcBorders>
              <w:bottom w:val="single" w:sz="6" w:space="0" w:color="000000"/>
            </w:tcBorders>
          </w:tcPr>
          <w:p w14:paraId="02D615D8" w14:textId="77777777" w:rsidR="00AE685A" w:rsidRDefault="008D2F4D">
            <w:pPr>
              <w:pStyle w:val="TableParagraph"/>
              <w:spacing w:before="0" w:line="218" w:lineRule="exact"/>
              <w:ind w:left="142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14:paraId="6A109FFD" w14:textId="77777777" w:rsidR="00AE685A" w:rsidRDefault="008D2F4D">
            <w:pPr>
              <w:pStyle w:val="TableParagraph"/>
              <w:spacing w:before="0" w:line="218" w:lineRule="exact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4.500,00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14:paraId="1AD68BCF" w14:textId="77777777" w:rsidR="00AE685A" w:rsidRDefault="008D2F4D">
            <w:pPr>
              <w:pStyle w:val="TableParagraph"/>
              <w:spacing w:before="0" w:line="218" w:lineRule="exact"/>
              <w:ind w:right="77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4.500,00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33BE35BA" w14:textId="77777777" w:rsidR="00AE685A" w:rsidRDefault="008D2F4D">
            <w:pPr>
              <w:pStyle w:val="TableParagraph"/>
              <w:spacing w:before="0" w:line="218" w:lineRule="exact"/>
              <w:ind w:right="94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14:paraId="231FFCE2" w14:textId="77777777" w:rsidR="00AE685A" w:rsidRDefault="008D2F4D">
            <w:pPr>
              <w:pStyle w:val="TableParagraph"/>
              <w:spacing w:before="0" w:line="218" w:lineRule="exact"/>
              <w:ind w:right="75"/>
              <w:rPr>
                <w:sz w:val="19"/>
              </w:rPr>
            </w:pPr>
            <w:r>
              <w:rPr>
                <w:spacing w:val="-4"/>
                <w:sz w:val="19"/>
              </w:rPr>
              <w:t>0,00%</w:t>
            </w:r>
          </w:p>
        </w:tc>
      </w:tr>
      <w:tr w:rsidR="00AE685A" w14:paraId="63024DA2" w14:textId="77777777">
        <w:trPr>
          <w:trHeight w:val="271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14:paraId="1E3A54B6" w14:textId="77777777" w:rsidR="00AE685A" w:rsidRDefault="008D2F4D">
            <w:pPr>
              <w:pStyle w:val="TableParagraph"/>
              <w:spacing w:before="0" w:line="25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</w:tcPr>
          <w:p w14:paraId="3ED07E58" w14:textId="77777777" w:rsidR="00AE685A" w:rsidRDefault="008D2F4D">
            <w:pPr>
              <w:pStyle w:val="TableParagraph"/>
              <w:spacing w:before="0" w:line="229" w:lineRule="exact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327" w:type="dxa"/>
            <w:tcBorders>
              <w:top w:val="single" w:sz="6" w:space="0" w:color="000000"/>
              <w:bottom w:val="single" w:sz="6" w:space="0" w:color="000000"/>
            </w:tcBorders>
          </w:tcPr>
          <w:p w14:paraId="5F8BC099" w14:textId="77777777" w:rsidR="00AE685A" w:rsidRDefault="008D2F4D">
            <w:pPr>
              <w:pStyle w:val="TableParagraph"/>
              <w:spacing w:before="0" w:line="229" w:lineRule="exact"/>
              <w:ind w:left="142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Ostali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posebnim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propisima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0F688421" w14:textId="77777777" w:rsidR="00AE685A" w:rsidRDefault="008D2F4D">
            <w:pPr>
              <w:pStyle w:val="TableParagraph"/>
              <w:spacing w:before="0" w:line="229" w:lineRule="exact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5.500,00</w:t>
            </w:r>
          </w:p>
        </w:tc>
        <w:tc>
          <w:tcPr>
            <w:tcW w:w="1839" w:type="dxa"/>
            <w:tcBorders>
              <w:top w:val="single" w:sz="6" w:space="0" w:color="000000"/>
              <w:bottom w:val="single" w:sz="6" w:space="0" w:color="000000"/>
            </w:tcBorders>
          </w:tcPr>
          <w:p w14:paraId="37A19199" w14:textId="77777777" w:rsidR="00AE685A" w:rsidRDefault="008D2F4D">
            <w:pPr>
              <w:pStyle w:val="TableParagraph"/>
              <w:spacing w:before="0" w:line="229" w:lineRule="exact"/>
              <w:ind w:right="77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3.000,00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4C5B697B" w14:textId="77777777" w:rsidR="00AE685A" w:rsidRDefault="008D2F4D">
            <w:pPr>
              <w:pStyle w:val="TableParagraph"/>
              <w:spacing w:before="0" w:line="229" w:lineRule="exact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2.500,00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</w:tcBorders>
          </w:tcPr>
          <w:p w14:paraId="69EA77C9" w14:textId="77777777" w:rsidR="00AE685A" w:rsidRDefault="008D2F4D">
            <w:pPr>
              <w:pStyle w:val="TableParagraph"/>
              <w:spacing w:before="0" w:line="229" w:lineRule="exact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45,45%</w:t>
            </w:r>
          </w:p>
        </w:tc>
      </w:tr>
      <w:tr w:rsidR="00AE685A" w14:paraId="79CC1C70" w14:textId="77777777">
        <w:trPr>
          <w:trHeight w:val="271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14:paraId="6A69241A" w14:textId="77777777" w:rsidR="00AE685A" w:rsidRDefault="008D2F4D">
            <w:pPr>
              <w:pStyle w:val="TableParagraph"/>
              <w:spacing w:before="0" w:line="252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</w:tcPr>
          <w:p w14:paraId="5E9AFAFF" w14:textId="77777777" w:rsidR="00AE685A" w:rsidRDefault="008D2F4D">
            <w:pPr>
              <w:pStyle w:val="TableParagraph"/>
              <w:spacing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27" w:type="dxa"/>
            <w:tcBorders>
              <w:top w:val="single" w:sz="6" w:space="0" w:color="000000"/>
              <w:bottom w:val="single" w:sz="6" w:space="0" w:color="000000"/>
            </w:tcBorders>
          </w:tcPr>
          <w:p w14:paraId="7A9BE4A5" w14:textId="77777777" w:rsidR="00AE685A" w:rsidRDefault="008D2F4D">
            <w:pPr>
              <w:pStyle w:val="TableParagraph"/>
              <w:spacing w:before="0"/>
              <w:ind w:left="142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izravnanja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dec.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funkcije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499F903E" w14:textId="77777777" w:rsidR="00AE685A" w:rsidRDefault="008D2F4D">
            <w:pPr>
              <w:pStyle w:val="TableParagraph"/>
              <w:spacing w:before="0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99.850,00</w:t>
            </w:r>
          </w:p>
        </w:tc>
        <w:tc>
          <w:tcPr>
            <w:tcW w:w="1839" w:type="dxa"/>
            <w:tcBorders>
              <w:top w:val="single" w:sz="6" w:space="0" w:color="000000"/>
              <w:bottom w:val="single" w:sz="6" w:space="0" w:color="000000"/>
            </w:tcBorders>
          </w:tcPr>
          <w:p w14:paraId="096D6F92" w14:textId="77777777" w:rsidR="00AE685A" w:rsidRDefault="008D2F4D"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57.510,00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465DEDBC" w14:textId="77777777" w:rsidR="00AE685A" w:rsidRDefault="008D2F4D"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42.340,00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</w:tcBorders>
          </w:tcPr>
          <w:p w14:paraId="1C7619E5" w14:textId="77777777" w:rsidR="00AE685A" w:rsidRDefault="008D2F4D"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42,40%</w:t>
            </w:r>
          </w:p>
        </w:tc>
      </w:tr>
      <w:tr w:rsidR="00AE685A" w14:paraId="5F0427A4" w14:textId="77777777">
        <w:trPr>
          <w:trHeight w:val="271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 w14:paraId="266BE203" w14:textId="77777777" w:rsidR="00AE685A" w:rsidRDefault="008D2F4D">
            <w:pPr>
              <w:pStyle w:val="TableParagraph"/>
              <w:spacing w:before="0" w:line="25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</w:tcPr>
          <w:p w14:paraId="13CA412B" w14:textId="77777777" w:rsidR="00AE685A" w:rsidRDefault="008D2F4D">
            <w:pPr>
              <w:pStyle w:val="TableParagraph"/>
              <w:spacing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327" w:type="dxa"/>
            <w:tcBorders>
              <w:top w:val="single" w:sz="6" w:space="0" w:color="000000"/>
              <w:bottom w:val="single" w:sz="6" w:space="0" w:color="000000"/>
            </w:tcBorders>
          </w:tcPr>
          <w:p w14:paraId="5132CB50" w14:textId="77777777" w:rsidR="00AE685A" w:rsidRDefault="008D2F4D">
            <w:pPr>
              <w:pStyle w:val="TableParagraph"/>
              <w:spacing w:before="0"/>
              <w:ind w:left="14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24AE9AD9" w14:textId="77777777" w:rsidR="00AE685A" w:rsidRDefault="008D2F4D">
            <w:pPr>
              <w:pStyle w:val="TableParagraph"/>
              <w:spacing w:before="0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362.000,00</w:t>
            </w:r>
          </w:p>
        </w:tc>
        <w:tc>
          <w:tcPr>
            <w:tcW w:w="1839" w:type="dxa"/>
            <w:tcBorders>
              <w:top w:val="single" w:sz="6" w:space="0" w:color="000000"/>
              <w:bottom w:val="single" w:sz="6" w:space="0" w:color="000000"/>
            </w:tcBorders>
          </w:tcPr>
          <w:p w14:paraId="5977480E" w14:textId="77777777" w:rsidR="00AE685A" w:rsidRDefault="008D2F4D"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253.200,00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50141707" w14:textId="77777777" w:rsidR="00AE685A" w:rsidRDefault="008D2F4D"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108.800,00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</w:tcBorders>
          </w:tcPr>
          <w:p w14:paraId="2DC44E7F" w14:textId="77777777" w:rsidR="00AE685A" w:rsidRDefault="008D2F4D"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30,06%</w:t>
            </w:r>
          </w:p>
        </w:tc>
      </w:tr>
      <w:tr w:rsidR="00AE685A" w14:paraId="3BBB38BA" w14:textId="77777777">
        <w:trPr>
          <w:trHeight w:val="277"/>
        </w:trPr>
        <w:tc>
          <w:tcPr>
            <w:tcW w:w="738" w:type="dxa"/>
            <w:tcBorders>
              <w:top w:val="single" w:sz="6" w:space="0" w:color="000000"/>
            </w:tcBorders>
          </w:tcPr>
          <w:p w14:paraId="3D719FB0" w14:textId="77777777" w:rsidR="00AE685A" w:rsidRDefault="008D2F4D">
            <w:pPr>
              <w:pStyle w:val="TableParagraph"/>
              <w:spacing w:before="0" w:line="253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3" w:type="dxa"/>
            <w:tcBorders>
              <w:top w:val="single" w:sz="6" w:space="0" w:color="000000"/>
            </w:tcBorders>
          </w:tcPr>
          <w:p w14:paraId="4B07E5FF" w14:textId="77777777" w:rsidR="00AE685A" w:rsidRDefault="008D2F4D">
            <w:pPr>
              <w:pStyle w:val="TableParagraph"/>
              <w:spacing w:before="1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71</w:t>
            </w:r>
          </w:p>
        </w:tc>
        <w:tc>
          <w:tcPr>
            <w:tcW w:w="7327" w:type="dxa"/>
            <w:tcBorders>
              <w:top w:val="single" w:sz="6" w:space="0" w:color="000000"/>
            </w:tcBorders>
          </w:tcPr>
          <w:p w14:paraId="090F5749" w14:textId="77777777" w:rsidR="00AE685A" w:rsidRDefault="008D2F4D">
            <w:pPr>
              <w:pStyle w:val="TableParagraph"/>
              <w:spacing w:before="1"/>
              <w:ind w:left="142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Prihodi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prodaje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nefin.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imovine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vlasništvu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JLS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14:paraId="2C94315C" w14:textId="77777777" w:rsidR="00AE685A" w:rsidRDefault="008D2F4D">
            <w:pPr>
              <w:pStyle w:val="TableParagraph"/>
              <w:spacing w:before="1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103.600,00</w:t>
            </w:r>
          </w:p>
        </w:tc>
        <w:tc>
          <w:tcPr>
            <w:tcW w:w="1839" w:type="dxa"/>
            <w:tcBorders>
              <w:top w:val="single" w:sz="6" w:space="0" w:color="000000"/>
            </w:tcBorders>
          </w:tcPr>
          <w:p w14:paraId="4C3665D8" w14:textId="77777777" w:rsidR="00AE685A" w:rsidRDefault="008D2F4D">
            <w:pPr>
              <w:pStyle w:val="TableParagraph"/>
              <w:spacing w:before="1"/>
              <w:ind w:right="75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73.200,00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5DEDFDFD" w14:textId="77777777" w:rsidR="00AE685A" w:rsidRDefault="008D2F4D">
            <w:pPr>
              <w:pStyle w:val="TableParagraph"/>
              <w:spacing w:before="1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30.400,00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14:paraId="0E35A9AE" w14:textId="77777777" w:rsidR="00AE685A" w:rsidRDefault="008D2F4D"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29,34%</w:t>
            </w:r>
          </w:p>
        </w:tc>
      </w:tr>
      <w:tr w:rsidR="00AE685A" w14:paraId="7E64673A" w14:textId="77777777">
        <w:trPr>
          <w:trHeight w:val="292"/>
        </w:trPr>
        <w:tc>
          <w:tcPr>
            <w:tcW w:w="738" w:type="dxa"/>
            <w:shd w:val="clear" w:color="auto" w:fill="EFEFEF"/>
          </w:tcPr>
          <w:p w14:paraId="187BFA1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shd w:val="clear" w:color="auto" w:fill="EFEFEF"/>
          </w:tcPr>
          <w:p w14:paraId="6736C30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7" w:type="dxa"/>
            <w:shd w:val="clear" w:color="auto" w:fill="EFEFEF"/>
          </w:tcPr>
          <w:p w14:paraId="3AE5195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shd w:val="clear" w:color="auto" w:fill="EFEFEF"/>
          </w:tcPr>
          <w:p w14:paraId="02092B9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shd w:val="clear" w:color="auto" w:fill="EFEFEF"/>
          </w:tcPr>
          <w:p w14:paraId="34DA20A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14:paraId="2F23E75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shd w:val="clear" w:color="auto" w:fill="EFEFEF"/>
          </w:tcPr>
          <w:p w14:paraId="0F6DB27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7BA0A398" w14:textId="77777777">
        <w:trPr>
          <w:trHeight w:val="276"/>
        </w:trPr>
        <w:tc>
          <w:tcPr>
            <w:tcW w:w="738" w:type="dxa"/>
            <w:tcBorders>
              <w:bottom w:val="single" w:sz="8" w:space="0" w:color="000000"/>
            </w:tcBorders>
          </w:tcPr>
          <w:p w14:paraId="6CD920C4" w14:textId="77777777" w:rsidR="00AE685A" w:rsidRDefault="008D2F4D">
            <w:pPr>
              <w:pStyle w:val="TableParagraph"/>
              <w:spacing w:before="6" w:line="25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3" w:type="dxa"/>
            <w:tcBorders>
              <w:bottom w:val="single" w:sz="8" w:space="0" w:color="000000"/>
            </w:tcBorders>
          </w:tcPr>
          <w:p w14:paraId="60CAF36A" w14:textId="77777777" w:rsidR="00AE685A" w:rsidRDefault="008D2F4D">
            <w:pPr>
              <w:pStyle w:val="TableParagraph"/>
              <w:spacing w:before="8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327" w:type="dxa"/>
            <w:tcBorders>
              <w:bottom w:val="single" w:sz="8" w:space="0" w:color="000000"/>
            </w:tcBorders>
          </w:tcPr>
          <w:p w14:paraId="64E91F38" w14:textId="77777777" w:rsidR="00AE685A" w:rsidRDefault="008D2F4D">
            <w:pPr>
              <w:pStyle w:val="TableParagraph"/>
              <w:spacing w:before="8"/>
              <w:ind w:left="142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Ostali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posebnim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propisima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5E5F8EE5" w14:textId="77777777" w:rsidR="00AE685A" w:rsidRDefault="008D2F4D">
            <w:pPr>
              <w:pStyle w:val="TableParagraph"/>
              <w:spacing w:before="8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37.500,00</w:t>
            </w:r>
          </w:p>
        </w:tc>
        <w:tc>
          <w:tcPr>
            <w:tcW w:w="1839" w:type="dxa"/>
            <w:tcBorders>
              <w:bottom w:val="single" w:sz="8" w:space="0" w:color="000000"/>
            </w:tcBorders>
          </w:tcPr>
          <w:p w14:paraId="12F9C215" w14:textId="77777777" w:rsidR="00AE685A" w:rsidRDefault="008D2F4D">
            <w:pPr>
              <w:pStyle w:val="TableParagraph"/>
              <w:spacing w:before="8"/>
              <w:ind w:right="77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5.000,00</w:t>
            </w:r>
          </w:p>
        </w:tc>
        <w:tc>
          <w:tcPr>
            <w:tcW w:w="1837" w:type="dxa"/>
            <w:tcBorders>
              <w:bottom w:val="single" w:sz="8" w:space="0" w:color="000000"/>
            </w:tcBorders>
          </w:tcPr>
          <w:p w14:paraId="12975FC5" w14:textId="77777777" w:rsidR="00AE685A" w:rsidRDefault="008D2F4D">
            <w:pPr>
              <w:pStyle w:val="TableParagraph"/>
              <w:spacing w:before="8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32.500,00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5441CEA0" w14:textId="77777777" w:rsidR="00AE685A" w:rsidRDefault="008D2F4D">
            <w:pPr>
              <w:pStyle w:val="TableParagraph"/>
              <w:spacing w:before="8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86,67%</w:t>
            </w:r>
          </w:p>
        </w:tc>
      </w:tr>
      <w:tr w:rsidR="00AE685A" w14:paraId="2199841B" w14:textId="77777777">
        <w:trPr>
          <w:trHeight w:val="270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 w14:paraId="5CB0E565" w14:textId="77777777" w:rsidR="00AE685A" w:rsidRDefault="008D2F4D">
            <w:pPr>
              <w:pStyle w:val="TableParagraph"/>
              <w:spacing w:before="0" w:line="250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3" w:type="dxa"/>
            <w:tcBorders>
              <w:top w:val="single" w:sz="8" w:space="0" w:color="000000"/>
              <w:bottom w:val="single" w:sz="6" w:space="0" w:color="000000"/>
            </w:tcBorders>
          </w:tcPr>
          <w:p w14:paraId="095D322E" w14:textId="77777777" w:rsidR="00AE685A" w:rsidRDefault="008D2F4D">
            <w:pPr>
              <w:pStyle w:val="TableParagraph"/>
              <w:spacing w:before="0" w:line="228" w:lineRule="exact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27" w:type="dxa"/>
            <w:tcBorders>
              <w:top w:val="single" w:sz="8" w:space="0" w:color="000000"/>
              <w:bottom w:val="single" w:sz="6" w:space="0" w:color="000000"/>
            </w:tcBorders>
          </w:tcPr>
          <w:p w14:paraId="575AC40F" w14:textId="77777777" w:rsidR="00AE685A" w:rsidRDefault="008D2F4D">
            <w:pPr>
              <w:pStyle w:val="TableParagraph"/>
              <w:spacing w:before="0" w:line="228" w:lineRule="exact"/>
              <w:ind w:left="142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izravnanja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dec.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funkcije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6" w:space="0" w:color="000000"/>
            </w:tcBorders>
          </w:tcPr>
          <w:p w14:paraId="502059E0" w14:textId="77777777" w:rsidR="00AE685A" w:rsidRDefault="008D2F4D">
            <w:pPr>
              <w:pStyle w:val="TableParagraph"/>
              <w:spacing w:before="0" w:line="228" w:lineRule="exact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17.000,00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6" w:space="0" w:color="000000"/>
            </w:tcBorders>
          </w:tcPr>
          <w:p w14:paraId="0424CBD5" w14:textId="77777777" w:rsidR="00AE685A" w:rsidRDefault="008D2F4D">
            <w:pPr>
              <w:pStyle w:val="TableParagraph"/>
              <w:spacing w:before="0" w:line="228" w:lineRule="exact"/>
              <w:ind w:right="75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17.000,00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6" w:space="0" w:color="000000"/>
            </w:tcBorders>
          </w:tcPr>
          <w:p w14:paraId="12AC5B9C" w14:textId="77777777" w:rsidR="00AE685A" w:rsidRDefault="008D2F4D">
            <w:pPr>
              <w:pStyle w:val="TableParagraph"/>
              <w:spacing w:before="0" w:line="228" w:lineRule="exact"/>
              <w:ind w:right="94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6" w:space="0" w:color="000000"/>
            </w:tcBorders>
          </w:tcPr>
          <w:p w14:paraId="7943301B" w14:textId="77777777" w:rsidR="00AE685A" w:rsidRDefault="008D2F4D">
            <w:pPr>
              <w:pStyle w:val="TableParagraph"/>
              <w:spacing w:before="0" w:line="228" w:lineRule="exact"/>
              <w:ind w:right="75"/>
              <w:rPr>
                <w:sz w:val="19"/>
              </w:rPr>
            </w:pPr>
            <w:r>
              <w:rPr>
                <w:spacing w:val="-4"/>
                <w:sz w:val="19"/>
              </w:rPr>
              <w:t>0,00%</w:t>
            </w:r>
          </w:p>
        </w:tc>
      </w:tr>
      <w:tr w:rsidR="00AE685A" w14:paraId="1C7FE967" w14:textId="77777777">
        <w:trPr>
          <w:trHeight w:val="269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 w14:paraId="196DC2DF" w14:textId="77777777" w:rsidR="00AE685A" w:rsidRDefault="008D2F4D">
            <w:pPr>
              <w:pStyle w:val="TableParagraph"/>
              <w:spacing w:before="0" w:line="249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8" w:space="0" w:color="000000"/>
            </w:tcBorders>
          </w:tcPr>
          <w:p w14:paraId="22D9AE4B" w14:textId="77777777" w:rsidR="00AE685A" w:rsidRDefault="008D2F4D">
            <w:pPr>
              <w:pStyle w:val="TableParagraph"/>
              <w:spacing w:before="0" w:line="229" w:lineRule="exact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327" w:type="dxa"/>
            <w:tcBorders>
              <w:top w:val="single" w:sz="6" w:space="0" w:color="000000"/>
              <w:bottom w:val="single" w:sz="8" w:space="0" w:color="000000"/>
            </w:tcBorders>
          </w:tcPr>
          <w:p w14:paraId="14003F74" w14:textId="77777777" w:rsidR="00AE685A" w:rsidRDefault="008D2F4D">
            <w:pPr>
              <w:pStyle w:val="TableParagraph"/>
              <w:spacing w:before="0" w:line="229" w:lineRule="exact"/>
              <w:ind w:left="14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8" w:space="0" w:color="000000"/>
            </w:tcBorders>
          </w:tcPr>
          <w:p w14:paraId="688EEE33" w14:textId="77777777" w:rsidR="00AE685A" w:rsidRDefault="008D2F4D">
            <w:pPr>
              <w:pStyle w:val="TableParagraph"/>
              <w:spacing w:before="0" w:line="229" w:lineRule="exact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902.360,00</w:t>
            </w:r>
          </w:p>
        </w:tc>
        <w:tc>
          <w:tcPr>
            <w:tcW w:w="1839" w:type="dxa"/>
            <w:tcBorders>
              <w:top w:val="single" w:sz="6" w:space="0" w:color="000000"/>
              <w:bottom w:val="single" w:sz="8" w:space="0" w:color="000000"/>
            </w:tcBorders>
          </w:tcPr>
          <w:p w14:paraId="4E55090C" w14:textId="77777777" w:rsidR="00AE685A" w:rsidRDefault="008D2F4D">
            <w:pPr>
              <w:pStyle w:val="TableParagraph"/>
              <w:spacing w:before="0" w:line="229" w:lineRule="exact"/>
              <w:ind w:right="75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516.160,00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8" w:space="0" w:color="000000"/>
            </w:tcBorders>
          </w:tcPr>
          <w:p w14:paraId="2F48E821" w14:textId="77777777" w:rsidR="00AE685A" w:rsidRDefault="008D2F4D">
            <w:pPr>
              <w:pStyle w:val="TableParagraph"/>
              <w:spacing w:before="0" w:line="229" w:lineRule="exact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386.200,00</w:t>
            </w:r>
          </w:p>
        </w:tc>
        <w:tc>
          <w:tcPr>
            <w:tcW w:w="1123" w:type="dxa"/>
            <w:tcBorders>
              <w:top w:val="single" w:sz="6" w:space="0" w:color="000000"/>
              <w:bottom w:val="single" w:sz="8" w:space="0" w:color="000000"/>
            </w:tcBorders>
          </w:tcPr>
          <w:p w14:paraId="1AFDFA81" w14:textId="77777777" w:rsidR="00AE685A" w:rsidRDefault="008D2F4D">
            <w:pPr>
              <w:pStyle w:val="TableParagraph"/>
              <w:spacing w:before="0" w:line="229" w:lineRule="exact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42,80%</w:t>
            </w:r>
          </w:p>
        </w:tc>
      </w:tr>
      <w:tr w:rsidR="00AE685A" w14:paraId="5DA87050" w14:textId="77777777">
        <w:trPr>
          <w:trHeight w:val="268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 w14:paraId="7229D348" w14:textId="77777777" w:rsidR="00AE685A" w:rsidRDefault="008D2F4D">
            <w:pPr>
              <w:pStyle w:val="TableParagraph"/>
              <w:spacing w:before="0" w:line="249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3" w:type="dxa"/>
            <w:tcBorders>
              <w:top w:val="single" w:sz="8" w:space="0" w:color="000000"/>
              <w:bottom w:val="single" w:sz="6" w:space="0" w:color="000000"/>
            </w:tcBorders>
          </w:tcPr>
          <w:p w14:paraId="499B5A35" w14:textId="77777777" w:rsidR="00AE685A" w:rsidRDefault="008D2F4D">
            <w:pPr>
              <w:pStyle w:val="TableParagraph"/>
              <w:spacing w:before="0" w:line="227" w:lineRule="exact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71</w:t>
            </w:r>
          </w:p>
        </w:tc>
        <w:tc>
          <w:tcPr>
            <w:tcW w:w="7327" w:type="dxa"/>
            <w:tcBorders>
              <w:top w:val="single" w:sz="8" w:space="0" w:color="000000"/>
              <w:bottom w:val="single" w:sz="6" w:space="0" w:color="000000"/>
            </w:tcBorders>
          </w:tcPr>
          <w:p w14:paraId="67E07034" w14:textId="77777777" w:rsidR="00AE685A" w:rsidRDefault="008D2F4D">
            <w:pPr>
              <w:pStyle w:val="TableParagraph"/>
              <w:spacing w:before="0" w:line="227" w:lineRule="exact"/>
              <w:ind w:left="142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Prihodi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prodaje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nefin.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imovine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vlasništvu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JLS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6" w:space="0" w:color="000000"/>
            </w:tcBorders>
          </w:tcPr>
          <w:p w14:paraId="283D69A3" w14:textId="77777777" w:rsidR="00AE685A" w:rsidRDefault="008D2F4D">
            <w:pPr>
              <w:pStyle w:val="TableParagraph"/>
              <w:spacing w:before="0" w:line="227" w:lineRule="exact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6" w:space="0" w:color="000000"/>
            </w:tcBorders>
          </w:tcPr>
          <w:p w14:paraId="570A5786" w14:textId="77777777" w:rsidR="00AE685A" w:rsidRDefault="008D2F4D">
            <w:pPr>
              <w:pStyle w:val="TableParagraph"/>
              <w:spacing w:before="0" w:line="227" w:lineRule="exact"/>
              <w:ind w:right="76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6" w:space="0" w:color="000000"/>
            </w:tcBorders>
          </w:tcPr>
          <w:p w14:paraId="42CC8A31" w14:textId="77777777" w:rsidR="00AE685A" w:rsidRDefault="008D2F4D">
            <w:pPr>
              <w:pStyle w:val="TableParagraph"/>
              <w:spacing w:before="0" w:line="227" w:lineRule="exact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30.000,00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6" w:space="0" w:color="000000"/>
            </w:tcBorders>
          </w:tcPr>
          <w:p w14:paraId="3BDE63D3" w14:textId="77777777" w:rsidR="00AE685A" w:rsidRDefault="008D2F4D">
            <w:pPr>
              <w:pStyle w:val="TableParagraph"/>
              <w:spacing w:before="0" w:line="227" w:lineRule="exact"/>
              <w:ind w:right="73"/>
              <w:rPr>
                <w:sz w:val="19"/>
              </w:rPr>
            </w:pPr>
            <w:r>
              <w:rPr>
                <w:spacing w:val="-2"/>
                <w:sz w:val="19"/>
              </w:rPr>
              <w:t>150,00%</w:t>
            </w:r>
          </w:p>
        </w:tc>
      </w:tr>
    </w:tbl>
    <w:p w14:paraId="21E9A506" w14:textId="77777777" w:rsidR="00AE685A" w:rsidRDefault="00AE685A">
      <w:pPr>
        <w:pStyle w:val="Tijeloteksta"/>
        <w:spacing w:before="174"/>
        <w:rPr>
          <w:rFonts w:ascii="Segoe UI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7"/>
        <w:gridCol w:w="1838"/>
        <w:gridCol w:w="1839"/>
        <w:gridCol w:w="1837"/>
        <w:gridCol w:w="1123"/>
      </w:tblGrid>
      <w:tr w:rsidR="00AE685A" w14:paraId="29D5A2E6" w14:textId="77777777">
        <w:trPr>
          <w:trHeight w:val="425"/>
        </w:trPr>
        <w:tc>
          <w:tcPr>
            <w:tcW w:w="8787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CA99A" w14:textId="77777777" w:rsidR="00AE685A" w:rsidRDefault="008D2F4D">
            <w:pPr>
              <w:pStyle w:val="TableParagraph"/>
              <w:spacing w:before="69"/>
              <w:ind w:left="127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34B4B" w14:textId="77777777" w:rsidR="00AE685A" w:rsidRDefault="008D2F4D">
            <w:pPr>
              <w:pStyle w:val="TableParagraph"/>
              <w:spacing w:before="75"/>
              <w:ind w:left="52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2.273.730,00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5C47A0" w14:textId="77777777" w:rsidR="00AE685A" w:rsidRDefault="008D2F4D">
            <w:pPr>
              <w:pStyle w:val="TableParagraph"/>
              <w:spacing w:before="75"/>
              <w:ind w:left="59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-884.410,00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3494A0" w14:textId="77777777" w:rsidR="00AE685A" w:rsidRDefault="008D2F4D">
            <w:pPr>
              <w:pStyle w:val="TableParagraph"/>
              <w:spacing w:before="75"/>
              <w:ind w:left="47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1.389.320,00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368D40" w14:textId="77777777" w:rsidR="00AE685A" w:rsidRDefault="008D2F4D">
            <w:pPr>
              <w:pStyle w:val="TableParagraph"/>
              <w:spacing w:before="75"/>
              <w:ind w:left="49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61,10</w:t>
            </w:r>
          </w:p>
        </w:tc>
      </w:tr>
    </w:tbl>
    <w:p w14:paraId="03D71272" w14:textId="77777777" w:rsidR="00AE685A" w:rsidRDefault="00AE685A">
      <w:pPr>
        <w:rPr>
          <w:rFonts w:ascii="Times New Roman"/>
          <w:sz w:val="24"/>
        </w:rPr>
        <w:sectPr w:rsidR="00AE685A">
          <w:type w:val="continuous"/>
          <w:pgSz w:w="16840" w:h="11910" w:orient="landscape"/>
          <w:pgMar w:top="1120" w:right="340" w:bottom="1060" w:left="740" w:header="0" w:footer="867" w:gutter="0"/>
          <w:cols w:space="720"/>
        </w:sectPr>
      </w:pPr>
    </w:p>
    <w:p w14:paraId="6CEB5E6D" w14:textId="77777777" w:rsidR="00AE685A" w:rsidRDefault="008D2F4D">
      <w:pPr>
        <w:spacing w:before="77"/>
        <w:ind w:left="1148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036E2AD5" wp14:editId="346DDDDC">
            <wp:simplePos x="0" y="0"/>
            <wp:positionH relativeFrom="page">
              <wp:posOffset>588365</wp:posOffset>
            </wp:positionH>
            <wp:positionV relativeFrom="paragraph">
              <wp:posOffset>63093</wp:posOffset>
            </wp:positionV>
            <wp:extent cx="523328" cy="666394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28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2"/>
          <w:sz w:val="18"/>
        </w:rPr>
        <w:t xml:space="preserve"> HRVATSKA</w:t>
      </w:r>
    </w:p>
    <w:p w14:paraId="1C927296" w14:textId="77777777" w:rsidR="00AE685A" w:rsidRDefault="008D2F4D">
      <w:pPr>
        <w:spacing w:before="51"/>
        <w:ind w:left="1151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BJELOVARSKO-BILOGORSKA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3942A90D" w14:textId="77777777" w:rsidR="00AE685A" w:rsidRDefault="008D2F4D">
      <w:pPr>
        <w:pStyle w:val="Naslov1"/>
      </w:pPr>
      <w:r>
        <w:t>Općina</w:t>
      </w:r>
      <w:r>
        <w:rPr>
          <w:spacing w:val="2"/>
        </w:rPr>
        <w:t xml:space="preserve"> </w:t>
      </w:r>
      <w:r>
        <w:t>Velika</w:t>
      </w:r>
      <w:r>
        <w:rPr>
          <w:spacing w:val="3"/>
        </w:rPr>
        <w:t xml:space="preserve"> </w:t>
      </w:r>
      <w:r>
        <w:rPr>
          <w:spacing w:val="-2"/>
        </w:rPr>
        <w:t>Pisanica</w:t>
      </w:r>
    </w:p>
    <w:p w14:paraId="4D5C3947" w14:textId="77777777" w:rsidR="00AE685A" w:rsidRDefault="008D2F4D">
      <w:pPr>
        <w:pStyle w:val="Tijeloteksta"/>
        <w:spacing w:before="10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5E50867" wp14:editId="6E803C32">
                <wp:simplePos x="0" y="0"/>
                <wp:positionH relativeFrom="page">
                  <wp:posOffset>1191082</wp:posOffset>
                </wp:positionH>
                <wp:positionV relativeFrom="paragraph">
                  <wp:posOffset>43541</wp:posOffset>
                </wp:positionV>
                <wp:extent cx="2564130" cy="1905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413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4130" h="1905">
                              <a:moveTo>
                                <a:pt x="2563876" y="0"/>
                              </a:moveTo>
                              <a:lnTo>
                                <a:pt x="0" y="0"/>
                              </a:lnTo>
                              <a:lnTo>
                                <a:pt x="0" y="1833"/>
                              </a:lnTo>
                              <a:lnTo>
                                <a:pt x="2563876" y="1833"/>
                              </a:lnTo>
                              <a:lnTo>
                                <a:pt x="256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1825C" id="Graphic 33" o:spid="_x0000_s1026" style="position:absolute;margin-left:93.8pt;margin-top:3.45pt;width:201.9pt;height:.1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41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" path="m2563876,l,,,1833r2563876,l25638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0E45A9" w14:textId="77777777" w:rsidR="00AE685A" w:rsidRDefault="00AE685A">
      <w:pPr>
        <w:pStyle w:val="Tijeloteksta"/>
        <w:rPr>
          <w:rFonts w:ascii="Arial"/>
          <w:b/>
          <w:sz w:val="22"/>
        </w:rPr>
      </w:pPr>
    </w:p>
    <w:p w14:paraId="4C9361AD" w14:textId="77777777" w:rsidR="00AE685A" w:rsidRDefault="00AE685A">
      <w:pPr>
        <w:pStyle w:val="Tijeloteksta"/>
        <w:spacing w:before="141"/>
        <w:rPr>
          <w:rFonts w:ascii="Arial"/>
          <w:b/>
          <w:sz w:val="22"/>
        </w:rPr>
      </w:pPr>
    </w:p>
    <w:p w14:paraId="4D16F84C" w14:textId="77777777" w:rsidR="00AE685A" w:rsidRDefault="008D2F4D">
      <w:pPr>
        <w:spacing w:after="22"/>
        <w:ind w:right="292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43"/>
        <w:gridCol w:w="7680"/>
        <w:gridCol w:w="1820"/>
        <w:gridCol w:w="1852"/>
        <w:gridCol w:w="1845"/>
        <w:gridCol w:w="1606"/>
      </w:tblGrid>
      <w:tr w:rsidR="00AE685A" w14:paraId="27422F38" w14:textId="77777777">
        <w:trPr>
          <w:trHeight w:val="790"/>
        </w:trPr>
        <w:tc>
          <w:tcPr>
            <w:tcW w:w="15546" w:type="dxa"/>
            <w:gridSpan w:val="6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 w14:paraId="05405C45" w14:textId="77777777" w:rsidR="00AE685A" w:rsidRDefault="008D2F4D">
            <w:pPr>
              <w:pStyle w:val="TableParagraph"/>
              <w:spacing w:before="10"/>
              <w:ind w:right="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12082AF" w14:textId="77777777" w:rsidR="00AE685A" w:rsidRDefault="008D2F4D">
            <w:pPr>
              <w:pStyle w:val="TableParagraph"/>
              <w:spacing w:before="76"/>
              <w:ind w:left="29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KLASIFIKACIJI)</w:t>
            </w:r>
          </w:p>
        </w:tc>
      </w:tr>
      <w:tr w:rsidR="00AE685A" w14:paraId="5D50F6CA" w14:textId="77777777">
        <w:trPr>
          <w:trHeight w:val="826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1A414D" w14:textId="77777777" w:rsidR="00AE685A" w:rsidRDefault="008D2F4D">
            <w:pPr>
              <w:pStyle w:val="TableParagraph"/>
              <w:spacing w:before="9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Funk.</w:t>
            </w:r>
          </w:p>
          <w:p w14:paraId="5747E529" w14:textId="77777777" w:rsidR="00AE685A" w:rsidRDefault="00AE685A">
            <w:pPr>
              <w:pStyle w:val="TableParagraph"/>
              <w:spacing w:before="62"/>
              <w:jc w:val="left"/>
              <w:rPr>
                <w:rFonts w:ascii="Segoe UI"/>
                <w:sz w:val="20"/>
              </w:rPr>
            </w:pPr>
          </w:p>
          <w:p w14:paraId="7C2F4CF4" w14:textId="77777777" w:rsidR="00AE685A" w:rsidRDefault="008D2F4D">
            <w:pPr>
              <w:pStyle w:val="TableParagraph"/>
              <w:spacing w:before="0"/>
              <w:ind w:left="2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A81E88" w14:textId="77777777" w:rsidR="00AE685A" w:rsidRDefault="008D2F4D">
            <w:pPr>
              <w:pStyle w:val="TableParagraph"/>
              <w:spacing w:before="9"/>
              <w:ind w:left="4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5A824D7" w14:textId="77777777" w:rsidR="00AE685A" w:rsidRDefault="00AE685A">
            <w:pPr>
              <w:pStyle w:val="TableParagraph"/>
              <w:spacing w:before="62"/>
              <w:jc w:val="left"/>
              <w:rPr>
                <w:rFonts w:ascii="Segoe UI"/>
                <w:sz w:val="20"/>
              </w:rPr>
            </w:pPr>
          </w:p>
          <w:p w14:paraId="4E9A395A" w14:textId="77777777" w:rsidR="00AE685A" w:rsidRDefault="008D2F4D">
            <w:pPr>
              <w:pStyle w:val="TableParagraph"/>
              <w:spacing w:before="0"/>
              <w:ind w:left="4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97053E" w14:textId="77777777" w:rsidR="00AE685A" w:rsidRDefault="008D2F4D">
            <w:pPr>
              <w:pStyle w:val="TableParagraph"/>
              <w:spacing w:before="13"/>
              <w:ind w:left="12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75B0E34D" w14:textId="77777777" w:rsidR="00AE685A" w:rsidRDefault="008D2F4D">
            <w:pPr>
              <w:pStyle w:val="TableParagraph"/>
              <w:spacing w:before="84"/>
              <w:ind w:left="87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0D01A0" w14:textId="77777777" w:rsidR="00AE685A" w:rsidRDefault="008D2F4D">
            <w:pPr>
              <w:pStyle w:val="TableParagraph"/>
              <w:spacing w:before="13"/>
              <w:ind w:left="292" w:right="288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5-3</w:t>
            </w:r>
          </w:p>
          <w:p w14:paraId="74042C51" w14:textId="77777777" w:rsidR="00AE685A" w:rsidRDefault="008D2F4D">
            <w:pPr>
              <w:pStyle w:val="TableParagraph"/>
              <w:spacing w:before="84"/>
              <w:ind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250D6B" w14:textId="77777777" w:rsidR="00AE685A" w:rsidRDefault="008D2F4D">
            <w:pPr>
              <w:pStyle w:val="TableParagraph"/>
              <w:spacing w:before="13" w:line="241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B80B496" w14:textId="77777777" w:rsidR="00AE685A" w:rsidRDefault="008D2F4D">
            <w:pPr>
              <w:pStyle w:val="TableParagraph"/>
              <w:spacing w:before="0" w:line="241" w:lineRule="exact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039CBBDB" w14:textId="77777777" w:rsidR="00AE685A" w:rsidRDefault="008D2F4D">
            <w:pPr>
              <w:pStyle w:val="TableParagraph"/>
              <w:spacing w:before="85"/>
              <w:ind w:left="844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 w14:paraId="2EDF8079" w14:textId="77777777" w:rsidR="00AE685A" w:rsidRDefault="008D2F4D">
            <w:pPr>
              <w:pStyle w:val="TableParagraph"/>
              <w:spacing w:before="13"/>
              <w:ind w:left="358" w:right="4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2/1</w:t>
            </w:r>
          </w:p>
          <w:p w14:paraId="4F507979" w14:textId="77777777" w:rsidR="00AE685A" w:rsidRDefault="008D2F4D">
            <w:pPr>
              <w:pStyle w:val="TableParagraph"/>
              <w:spacing w:before="84"/>
              <w:ind w:right="23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710F55E0" w14:textId="77777777">
        <w:trPr>
          <w:trHeight w:val="272"/>
        </w:trPr>
        <w:tc>
          <w:tcPr>
            <w:tcW w:w="743" w:type="dxa"/>
            <w:tcBorders>
              <w:bottom w:val="single" w:sz="6" w:space="0" w:color="000000"/>
            </w:tcBorders>
          </w:tcPr>
          <w:p w14:paraId="06188970" w14:textId="77777777" w:rsidR="00AE685A" w:rsidRDefault="008D2F4D">
            <w:pPr>
              <w:pStyle w:val="TableParagraph"/>
              <w:spacing w:before="0" w:line="232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</w:t>
            </w:r>
          </w:p>
        </w:tc>
        <w:tc>
          <w:tcPr>
            <w:tcW w:w="7680" w:type="dxa"/>
            <w:tcBorders>
              <w:bottom w:val="single" w:sz="6" w:space="0" w:color="000000"/>
            </w:tcBorders>
          </w:tcPr>
          <w:p w14:paraId="765D504C" w14:textId="77777777" w:rsidR="00AE685A" w:rsidRDefault="008D2F4D">
            <w:pPr>
              <w:pStyle w:val="TableParagraph"/>
              <w:spacing w:before="0" w:line="232" w:lineRule="exact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usluge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</w:tcPr>
          <w:p w14:paraId="74DE5FCE" w14:textId="77777777" w:rsidR="00AE685A" w:rsidRDefault="008D2F4D">
            <w:pPr>
              <w:pStyle w:val="TableParagraph"/>
              <w:spacing w:before="0" w:line="232" w:lineRule="exact"/>
              <w:ind w:righ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401.060,00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 w14:paraId="120E46C4" w14:textId="77777777" w:rsidR="00AE685A" w:rsidRDefault="008D2F4D">
            <w:pPr>
              <w:pStyle w:val="TableParagraph"/>
              <w:spacing w:before="0" w:line="232" w:lineRule="exact"/>
              <w:ind w:righ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45.700,00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14:paraId="48BD9A74" w14:textId="77777777" w:rsidR="00AE685A" w:rsidRDefault="008D2F4D">
            <w:pPr>
              <w:pStyle w:val="TableParagraph"/>
              <w:spacing w:before="0" w:line="232" w:lineRule="exact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446.760,00</w:t>
            </w: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14:paraId="2CDB3865" w14:textId="77777777" w:rsidR="00AE685A" w:rsidRDefault="008D2F4D">
            <w:pPr>
              <w:pStyle w:val="TableParagraph"/>
              <w:spacing w:before="0" w:line="208" w:lineRule="exact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111,39%</w:t>
            </w:r>
          </w:p>
        </w:tc>
      </w:tr>
      <w:tr w:rsidR="00AE685A" w14:paraId="3503148C" w14:textId="77777777">
        <w:trPr>
          <w:trHeight w:val="297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745E74BF" w14:textId="77777777" w:rsidR="00AE685A" w:rsidRDefault="008D2F4D">
            <w:pPr>
              <w:pStyle w:val="TableParagraph"/>
              <w:spacing w:before="9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6" w:space="0" w:color="000000"/>
            </w:tcBorders>
          </w:tcPr>
          <w:p w14:paraId="66B1C5AF" w14:textId="77777777" w:rsidR="00AE685A" w:rsidRDefault="008D2F4D">
            <w:pPr>
              <w:pStyle w:val="TableParagraph"/>
              <w:spacing w:before="9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poslovi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4CF9C5FB" w14:textId="77777777" w:rsidR="00AE685A" w:rsidRDefault="008D2F4D">
            <w:pPr>
              <w:pStyle w:val="TableParagraph"/>
              <w:spacing w:before="9"/>
              <w:ind w:right="45"/>
              <w:rPr>
                <w:sz w:val="20"/>
              </w:rPr>
            </w:pPr>
            <w:r>
              <w:rPr>
                <w:spacing w:val="-2"/>
                <w:sz w:val="20"/>
              </w:rPr>
              <w:t>138.030,00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</w:tcPr>
          <w:p w14:paraId="252D0E3E" w14:textId="77777777" w:rsidR="00AE685A" w:rsidRDefault="008D2F4D"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pacing w:val="-2"/>
                <w:sz w:val="20"/>
              </w:rPr>
              <w:t>8.000,00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</w:tcPr>
          <w:p w14:paraId="4C88351E" w14:textId="77777777" w:rsidR="00AE685A" w:rsidRDefault="008D2F4D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pacing w:val="-2"/>
                <w:sz w:val="20"/>
              </w:rPr>
              <w:t>146.030,00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14:paraId="206A9C83" w14:textId="77777777" w:rsidR="00AE685A" w:rsidRDefault="008D2F4D">
            <w:pPr>
              <w:pStyle w:val="TableParagraph"/>
              <w:spacing w:before="9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105,80%</w:t>
            </w:r>
          </w:p>
        </w:tc>
      </w:tr>
      <w:tr w:rsidR="00AE685A" w14:paraId="1DEF22CF" w14:textId="77777777">
        <w:trPr>
          <w:trHeight w:val="29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52381939" w14:textId="77777777" w:rsidR="00AE685A" w:rsidRDefault="008D2F4D">
            <w:pPr>
              <w:pStyle w:val="TableParagraph"/>
              <w:spacing w:before="10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013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6" w:space="0" w:color="000000"/>
            </w:tcBorders>
          </w:tcPr>
          <w:p w14:paraId="4D2C7BCB" w14:textId="77777777" w:rsidR="00AE685A" w:rsidRDefault="008D2F4D">
            <w:pPr>
              <w:pStyle w:val="TableParagraph"/>
              <w:spacing w:before="1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2"/>
                <w:sz w:val="20"/>
              </w:rPr>
              <w:t xml:space="preserve"> usluge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3E95FDA7" w14:textId="77777777" w:rsidR="00AE685A" w:rsidRDefault="008D2F4D">
            <w:pPr>
              <w:pStyle w:val="TableParagraph"/>
              <w:spacing w:before="10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263.030,00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</w:tcPr>
          <w:p w14:paraId="1B30C085" w14:textId="77777777" w:rsidR="00AE685A" w:rsidRDefault="008D2F4D">
            <w:pPr>
              <w:pStyle w:val="TableParagraph"/>
              <w:spacing w:before="10"/>
              <w:ind w:right="78"/>
              <w:rPr>
                <w:sz w:val="20"/>
              </w:rPr>
            </w:pPr>
            <w:r>
              <w:rPr>
                <w:spacing w:val="-2"/>
                <w:sz w:val="20"/>
              </w:rPr>
              <w:t>37.700,00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</w:tcPr>
          <w:p w14:paraId="3856616B" w14:textId="77777777" w:rsidR="00AE685A" w:rsidRDefault="008D2F4D">
            <w:pPr>
              <w:pStyle w:val="TableParagraph"/>
              <w:spacing w:before="10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300.730,00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14:paraId="64E41B10" w14:textId="77777777" w:rsidR="00AE685A" w:rsidRDefault="008D2F4D">
            <w:pPr>
              <w:pStyle w:val="TableParagraph"/>
              <w:spacing w:before="10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114,33%</w:t>
            </w:r>
          </w:p>
        </w:tc>
      </w:tr>
      <w:tr w:rsidR="00AE685A" w14:paraId="134C4D29" w14:textId="77777777">
        <w:trPr>
          <w:trHeight w:val="269"/>
        </w:trPr>
        <w:tc>
          <w:tcPr>
            <w:tcW w:w="743" w:type="dxa"/>
            <w:tcBorders>
              <w:top w:val="single" w:sz="6" w:space="0" w:color="000000"/>
              <w:bottom w:val="single" w:sz="8" w:space="0" w:color="000000"/>
            </w:tcBorders>
          </w:tcPr>
          <w:p w14:paraId="7A172B8C" w14:textId="77777777" w:rsidR="00AE685A" w:rsidRDefault="008D2F4D">
            <w:pPr>
              <w:pStyle w:val="TableParagraph"/>
              <w:spacing w:before="10" w:line="239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8" w:space="0" w:color="000000"/>
            </w:tcBorders>
          </w:tcPr>
          <w:p w14:paraId="65EE9D95" w14:textId="77777777" w:rsidR="00AE685A" w:rsidRDefault="008D2F4D">
            <w:pPr>
              <w:pStyle w:val="TableParagraph"/>
              <w:spacing w:before="10" w:line="239" w:lineRule="exact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Obrana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8" w:space="0" w:color="000000"/>
            </w:tcBorders>
          </w:tcPr>
          <w:p w14:paraId="0E20438F" w14:textId="77777777" w:rsidR="00AE685A" w:rsidRDefault="008D2F4D">
            <w:pPr>
              <w:pStyle w:val="TableParagraph"/>
              <w:spacing w:before="10" w:line="239" w:lineRule="exact"/>
              <w:ind w:righ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400,00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8" w:space="0" w:color="000000"/>
            </w:tcBorders>
          </w:tcPr>
          <w:p w14:paraId="06CC840B" w14:textId="77777777" w:rsidR="00AE685A" w:rsidRDefault="008D2F4D">
            <w:pPr>
              <w:pStyle w:val="TableParagraph"/>
              <w:spacing w:before="10" w:line="239" w:lineRule="exact"/>
              <w:ind w:right="7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8" w:space="0" w:color="000000"/>
            </w:tcBorders>
          </w:tcPr>
          <w:p w14:paraId="6EF24B39" w14:textId="77777777" w:rsidR="00AE685A" w:rsidRDefault="008D2F4D">
            <w:pPr>
              <w:pStyle w:val="TableParagraph"/>
              <w:spacing w:before="10" w:line="239" w:lineRule="exact"/>
              <w:ind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400,00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8" w:space="0" w:color="000000"/>
            </w:tcBorders>
          </w:tcPr>
          <w:p w14:paraId="603CB082" w14:textId="77777777" w:rsidR="00AE685A" w:rsidRDefault="008D2F4D">
            <w:pPr>
              <w:pStyle w:val="TableParagraph"/>
              <w:spacing w:before="10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 w:rsidR="00AE685A" w14:paraId="6B3FE203" w14:textId="77777777">
        <w:trPr>
          <w:trHeight w:val="296"/>
        </w:trPr>
        <w:tc>
          <w:tcPr>
            <w:tcW w:w="743" w:type="dxa"/>
            <w:tcBorders>
              <w:top w:val="single" w:sz="8" w:space="0" w:color="000000"/>
              <w:bottom w:val="single" w:sz="6" w:space="0" w:color="000000"/>
            </w:tcBorders>
          </w:tcPr>
          <w:p w14:paraId="7138E0E1" w14:textId="77777777" w:rsidR="00AE685A" w:rsidRDefault="008D2F4D">
            <w:pPr>
              <w:pStyle w:val="TableParagraph"/>
              <w:spacing w:before="10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7680" w:type="dxa"/>
            <w:tcBorders>
              <w:top w:val="single" w:sz="8" w:space="0" w:color="000000"/>
              <w:bottom w:val="single" w:sz="6" w:space="0" w:color="000000"/>
            </w:tcBorders>
          </w:tcPr>
          <w:p w14:paraId="2E18006A" w14:textId="77777777" w:rsidR="00AE685A" w:rsidRDefault="008D2F4D">
            <w:pPr>
              <w:pStyle w:val="TableParagraph"/>
              <w:spacing w:before="1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Civilna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obrana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6" w:space="0" w:color="000000"/>
            </w:tcBorders>
          </w:tcPr>
          <w:p w14:paraId="69D4B2E7" w14:textId="77777777" w:rsidR="00AE685A" w:rsidRDefault="008D2F4D">
            <w:pPr>
              <w:pStyle w:val="TableParagraph"/>
              <w:spacing w:before="10"/>
              <w:ind w:right="47"/>
              <w:rPr>
                <w:sz w:val="20"/>
              </w:rPr>
            </w:pPr>
            <w:r>
              <w:rPr>
                <w:spacing w:val="-2"/>
                <w:sz w:val="20"/>
              </w:rPr>
              <w:t>400,00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6" w:space="0" w:color="000000"/>
            </w:tcBorders>
          </w:tcPr>
          <w:p w14:paraId="1FE0444D" w14:textId="77777777" w:rsidR="00AE685A" w:rsidRDefault="008D2F4D">
            <w:pPr>
              <w:pStyle w:val="TableParagraph"/>
              <w:spacing w:before="10"/>
              <w:ind w:right="7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6" w:space="0" w:color="000000"/>
            </w:tcBorders>
          </w:tcPr>
          <w:p w14:paraId="79A90587" w14:textId="77777777" w:rsidR="00AE685A" w:rsidRDefault="008D2F4D">
            <w:pPr>
              <w:pStyle w:val="TableParagraph"/>
              <w:spacing w:before="10"/>
              <w:ind w:right="81"/>
              <w:rPr>
                <w:sz w:val="20"/>
              </w:rPr>
            </w:pPr>
            <w:r>
              <w:rPr>
                <w:spacing w:val="-2"/>
                <w:sz w:val="20"/>
              </w:rPr>
              <w:t>400,00</w:t>
            </w:r>
          </w:p>
        </w:tc>
        <w:tc>
          <w:tcPr>
            <w:tcW w:w="1606" w:type="dxa"/>
            <w:tcBorders>
              <w:top w:val="single" w:sz="8" w:space="0" w:color="000000"/>
              <w:bottom w:val="single" w:sz="6" w:space="0" w:color="000000"/>
            </w:tcBorders>
          </w:tcPr>
          <w:p w14:paraId="6445F7CA" w14:textId="77777777" w:rsidR="00AE685A" w:rsidRDefault="008D2F4D">
            <w:pPr>
              <w:pStyle w:val="TableParagraph"/>
              <w:spacing w:before="10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AE685A" w14:paraId="272F70E6" w14:textId="77777777">
        <w:trPr>
          <w:trHeight w:val="271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0CCE80EF" w14:textId="77777777" w:rsidR="00AE685A" w:rsidRDefault="008D2F4D">
            <w:pPr>
              <w:pStyle w:val="TableParagraph"/>
              <w:spacing w:before="9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6" w:space="0" w:color="000000"/>
            </w:tcBorders>
          </w:tcPr>
          <w:p w14:paraId="6934FD68" w14:textId="77777777" w:rsidR="00AE685A" w:rsidRDefault="008D2F4D">
            <w:pPr>
              <w:pStyle w:val="TableParagraph"/>
              <w:spacing w:before="9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sigurnost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30EA5B8B" w14:textId="77777777" w:rsidR="00AE685A" w:rsidRDefault="008D2F4D">
            <w:pPr>
              <w:pStyle w:val="TableParagraph"/>
              <w:spacing w:before="9"/>
              <w:ind w:righ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22.460,00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</w:tcPr>
          <w:p w14:paraId="29C6B864" w14:textId="77777777" w:rsidR="00AE685A" w:rsidRDefault="008D2F4D">
            <w:pPr>
              <w:pStyle w:val="TableParagraph"/>
              <w:spacing w:before="9"/>
              <w:ind w:right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3.600,00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</w:tcPr>
          <w:p w14:paraId="479CA673" w14:textId="77777777" w:rsidR="00AE685A" w:rsidRDefault="008D2F4D">
            <w:pPr>
              <w:pStyle w:val="TableParagraph"/>
              <w:spacing w:before="9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26.060,00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14:paraId="5FAA669D" w14:textId="77777777" w:rsidR="00AE685A" w:rsidRDefault="008D2F4D">
            <w:pPr>
              <w:pStyle w:val="TableParagraph"/>
              <w:spacing w:before="9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116,03%</w:t>
            </w:r>
          </w:p>
        </w:tc>
      </w:tr>
      <w:tr w:rsidR="00AE685A" w14:paraId="6EB2A2B4" w14:textId="77777777">
        <w:trPr>
          <w:trHeight w:val="297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620AF58E" w14:textId="77777777" w:rsidR="00AE685A" w:rsidRDefault="008D2F4D">
            <w:pPr>
              <w:pStyle w:val="TableParagraph"/>
              <w:spacing w:before="9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032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6" w:space="0" w:color="000000"/>
            </w:tcBorders>
          </w:tcPr>
          <w:p w14:paraId="597B25CC" w14:textId="77777777" w:rsidR="00AE685A" w:rsidRDefault="008D2F4D">
            <w:pPr>
              <w:pStyle w:val="TableParagraph"/>
              <w:spacing w:before="9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zaštite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6465DB73" w14:textId="77777777" w:rsidR="00AE685A" w:rsidRDefault="008D2F4D">
            <w:pPr>
              <w:pStyle w:val="TableParagraph"/>
              <w:spacing w:before="9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22.460,00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</w:tcPr>
          <w:p w14:paraId="32A0AA89" w14:textId="77777777" w:rsidR="00AE685A" w:rsidRDefault="008D2F4D"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pacing w:val="-2"/>
                <w:sz w:val="20"/>
              </w:rPr>
              <w:t>3.600,00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</w:tcPr>
          <w:p w14:paraId="58BB28DA" w14:textId="77777777" w:rsidR="00AE685A" w:rsidRDefault="008D2F4D">
            <w:pPr>
              <w:pStyle w:val="TableParagraph"/>
              <w:spacing w:before="9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26.060,00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14:paraId="1F1B204B" w14:textId="77777777" w:rsidR="00AE685A" w:rsidRDefault="008D2F4D">
            <w:pPr>
              <w:pStyle w:val="TableParagraph"/>
              <w:spacing w:before="9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116,03%</w:t>
            </w:r>
          </w:p>
        </w:tc>
      </w:tr>
      <w:tr w:rsidR="00AE685A" w14:paraId="763DC6F0" w14:textId="77777777">
        <w:trPr>
          <w:trHeight w:val="262"/>
        </w:trPr>
        <w:tc>
          <w:tcPr>
            <w:tcW w:w="743" w:type="dxa"/>
            <w:tcBorders>
              <w:top w:val="single" w:sz="6" w:space="0" w:color="000000"/>
              <w:bottom w:val="single" w:sz="12" w:space="0" w:color="000000"/>
            </w:tcBorders>
          </w:tcPr>
          <w:p w14:paraId="5618BBD7" w14:textId="77777777" w:rsidR="00AE685A" w:rsidRDefault="008D2F4D">
            <w:pPr>
              <w:pStyle w:val="TableParagraph"/>
              <w:spacing w:before="11" w:line="232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12" w:space="0" w:color="000000"/>
            </w:tcBorders>
          </w:tcPr>
          <w:p w14:paraId="0DEB090A" w14:textId="77777777" w:rsidR="00AE685A" w:rsidRDefault="008D2F4D">
            <w:pPr>
              <w:pStyle w:val="TableParagraph"/>
              <w:spacing w:before="11" w:line="232" w:lineRule="exact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poslovi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14:paraId="0CC6879F" w14:textId="77777777" w:rsidR="00AE685A" w:rsidRDefault="008D2F4D">
            <w:pPr>
              <w:pStyle w:val="TableParagraph"/>
              <w:spacing w:before="11" w:line="232" w:lineRule="exact"/>
              <w:ind w:righ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693.250,00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12" w:space="0" w:color="000000"/>
            </w:tcBorders>
          </w:tcPr>
          <w:p w14:paraId="374DA113" w14:textId="77777777" w:rsidR="00AE685A" w:rsidRDefault="008D2F4D">
            <w:pPr>
              <w:pStyle w:val="TableParagraph"/>
              <w:spacing w:before="11" w:line="232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406.600,00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12" w:space="0" w:color="000000"/>
            </w:tcBorders>
          </w:tcPr>
          <w:p w14:paraId="3829263A" w14:textId="77777777" w:rsidR="00AE685A" w:rsidRDefault="008D2F4D">
            <w:pPr>
              <w:pStyle w:val="TableParagraph"/>
              <w:spacing w:before="11" w:line="232" w:lineRule="exact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286.650,00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12" w:space="0" w:color="000000"/>
            </w:tcBorders>
          </w:tcPr>
          <w:p w14:paraId="1DAC4E1F" w14:textId="77777777" w:rsidR="00AE685A" w:rsidRDefault="008D2F4D">
            <w:pPr>
              <w:pStyle w:val="TableParagraph"/>
              <w:spacing w:before="10"/>
              <w:ind w:right="3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41,35%</w:t>
            </w:r>
          </w:p>
        </w:tc>
      </w:tr>
      <w:tr w:rsidR="00AE685A" w14:paraId="369946FB" w14:textId="77777777">
        <w:trPr>
          <w:trHeight w:val="282"/>
        </w:trPr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</w:tcPr>
          <w:p w14:paraId="3B05D08F" w14:textId="77777777" w:rsidR="00AE685A" w:rsidRDefault="008D2F4D"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040</w:t>
            </w:r>
          </w:p>
        </w:tc>
        <w:tc>
          <w:tcPr>
            <w:tcW w:w="7680" w:type="dxa"/>
            <w:tcBorders>
              <w:top w:val="single" w:sz="12" w:space="0" w:color="000000"/>
              <w:bottom w:val="single" w:sz="12" w:space="0" w:color="000000"/>
            </w:tcBorders>
          </w:tcPr>
          <w:p w14:paraId="691EE306" w14:textId="77777777" w:rsidR="00AE685A" w:rsidRDefault="008D2F4D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Ekonomski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poslovi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14:paraId="60F85EA7" w14:textId="77777777" w:rsidR="00AE685A" w:rsidRDefault="008D2F4D">
            <w:pPr>
              <w:pStyle w:val="TableParagraph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4.000,00</w:t>
            </w:r>
          </w:p>
        </w:tc>
        <w:tc>
          <w:tcPr>
            <w:tcW w:w="1852" w:type="dxa"/>
            <w:tcBorders>
              <w:top w:val="single" w:sz="12" w:space="0" w:color="000000"/>
              <w:bottom w:val="single" w:sz="12" w:space="0" w:color="000000"/>
            </w:tcBorders>
          </w:tcPr>
          <w:p w14:paraId="33542813" w14:textId="77777777" w:rsidR="00AE685A" w:rsidRDefault="008D2F4D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4.000,00</w:t>
            </w:r>
          </w:p>
        </w:tc>
        <w:tc>
          <w:tcPr>
            <w:tcW w:w="1845" w:type="dxa"/>
            <w:tcBorders>
              <w:top w:val="single" w:sz="12" w:space="0" w:color="000000"/>
              <w:bottom w:val="single" w:sz="12" w:space="0" w:color="000000"/>
            </w:tcBorders>
          </w:tcPr>
          <w:p w14:paraId="3E9240F6" w14:textId="77777777" w:rsidR="00AE685A" w:rsidRDefault="008D2F4D">
            <w:pPr>
              <w:pStyle w:val="TableParagraph"/>
              <w:ind w:right="8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606" w:type="dxa"/>
            <w:tcBorders>
              <w:top w:val="single" w:sz="12" w:space="0" w:color="000000"/>
              <w:bottom w:val="single" w:sz="12" w:space="0" w:color="000000"/>
            </w:tcBorders>
          </w:tcPr>
          <w:p w14:paraId="0BD2F1F7" w14:textId="77777777" w:rsidR="00AE685A" w:rsidRDefault="008D2F4D">
            <w:pPr>
              <w:pStyle w:val="TableParagraph"/>
              <w:ind w:right="37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 w:rsidR="00AE685A" w14:paraId="1155FEC8" w14:textId="77777777">
        <w:trPr>
          <w:trHeight w:val="287"/>
        </w:trPr>
        <w:tc>
          <w:tcPr>
            <w:tcW w:w="743" w:type="dxa"/>
            <w:tcBorders>
              <w:top w:val="single" w:sz="12" w:space="0" w:color="000000"/>
              <w:bottom w:val="single" w:sz="8" w:space="0" w:color="000000"/>
            </w:tcBorders>
          </w:tcPr>
          <w:p w14:paraId="3144D224" w14:textId="77777777" w:rsidR="00AE685A" w:rsidRDefault="008D2F4D">
            <w:pPr>
              <w:pStyle w:val="TableParagraph"/>
              <w:spacing w:before="6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041</w:t>
            </w:r>
          </w:p>
        </w:tc>
        <w:tc>
          <w:tcPr>
            <w:tcW w:w="7680" w:type="dxa"/>
            <w:tcBorders>
              <w:top w:val="single" w:sz="12" w:space="0" w:color="000000"/>
              <w:bottom w:val="single" w:sz="8" w:space="0" w:color="000000"/>
            </w:tcBorders>
          </w:tcPr>
          <w:p w14:paraId="383E8971" w14:textId="77777777" w:rsidR="00AE685A" w:rsidRDefault="008D2F4D">
            <w:pPr>
              <w:pStyle w:val="TableParagraph"/>
              <w:spacing w:before="6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rad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8" w:space="0" w:color="000000"/>
            </w:tcBorders>
          </w:tcPr>
          <w:p w14:paraId="522B9023" w14:textId="77777777" w:rsidR="00AE685A" w:rsidRDefault="008D2F4D">
            <w:pPr>
              <w:pStyle w:val="TableParagraph"/>
              <w:spacing w:before="6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15.400,00</w:t>
            </w:r>
          </w:p>
        </w:tc>
        <w:tc>
          <w:tcPr>
            <w:tcW w:w="1852" w:type="dxa"/>
            <w:tcBorders>
              <w:top w:val="single" w:sz="12" w:space="0" w:color="000000"/>
              <w:bottom w:val="single" w:sz="8" w:space="0" w:color="000000"/>
            </w:tcBorders>
          </w:tcPr>
          <w:p w14:paraId="6C45719E" w14:textId="77777777" w:rsidR="00AE685A" w:rsidRDefault="008D2F4D">
            <w:pPr>
              <w:pStyle w:val="TableParagraph"/>
              <w:spacing w:before="6"/>
              <w:ind w:right="7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5.400,00</w:t>
            </w:r>
          </w:p>
        </w:tc>
        <w:tc>
          <w:tcPr>
            <w:tcW w:w="1845" w:type="dxa"/>
            <w:tcBorders>
              <w:top w:val="single" w:sz="12" w:space="0" w:color="000000"/>
              <w:bottom w:val="single" w:sz="8" w:space="0" w:color="000000"/>
            </w:tcBorders>
          </w:tcPr>
          <w:p w14:paraId="3F24B19C" w14:textId="77777777" w:rsidR="00AE685A" w:rsidRDefault="008D2F4D">
            <w:pPr>
              <w:pStyle w:val="TableParagraph"/>
              <w:spacing w:before="6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606" w:type="dxa"/>
            <w:tcBorders>
              <w:top w:val="single" w:sz="12" w:space="0" w:color="000000"/>
              <w:bottom w:val="single" w:sz="8" w:space="0" w:color="000000"/>
            </w:tcBorders>
          </w:tcPr>
          <w:p w14:paraId="7DBE8735" w14:textId="77777777" w:rsidR="00AE685A" w:rsidRDefault="008D2F4D">
            <w:pPr>
              <w:pStyle w:val="TableParagraph"/>
              <w:spacing w:before="6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64,94%</w:t>
            </w:r>
          </w:p>
        </w:tc>
      </w:tr>
      <w:tr w:rsidR="00AE685A" w14:paraId="56C1BF21" w14:textId="77777777">
        <w:trPr>
          <w:trHeight w:val="297"/>
        </w:trPr>
        <w:tc>
          <w:tcPr>
            <w:tcW w:w="743" w:type="dxa"/>
            <w:tcBorders>
              <w:top w:val="single" w:sz="8" w:space="0" w:color="000000"/>
              <w:bottom w:val="single" w:sz="6" w:space="0" w:color="000000"/>
            </w:tcBorders>
          </w:tcPr>
          <w:p w14:paraId="2B1C0251" w14:textId="77777777" w:rsidR="00AE685A" w:rsidRDefault="008D2F4D">
            <w:pPr>
              <w:pStyle w:val="TableParagraph"/>
              <w:spacing w:before="10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042</w:t>
            </w:r>
          </w:p>
        </w:tc>
        <w:tc>
          <w:tcPr>
            <w:tcW w:w="7680" w:type="dxa"/>
            <w:tcBorders>
              <w:top w:val="single" w:sz="8" w:space="0" w:color="000000"/>
              <w:bottom w:val="single" w:sz="6" w:space="0" w:color="000000"/>
            </w:tcBorders>
          </w:tcPr>
          <w:p w14:paraId="6C91B816" w14:textId="77777777" w:rsidR="00AE685A" w:rsidRDefault="008D2F4D">
            <w:pPr>
              <w:pStyle w:val="TableParagraph"/>
              <w:spacing w:before="1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lov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6" w:space="0" w:color="000000"/>
            </w:tcBorders>
          </w:tcPr>
          <w:p w14:paraId="2D501BF4" w14:textId="77777777" w:rsidR="00AE685A" w:rsidRDefault="008D2F4D">
            <w:pPr>
              <w:pStyle w:val="TableParagraph"/>
              <w:spacing w:before="10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36.800,00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6" w:space="0" w:color="000000"/>
            </w:tcBorders>
          </w:tcPr>
          <w:p w14:paraId="754D3222" w14:textId="77777777" w:rsidR="00AE685A" w:rsidRDefault="008D2F4D">
            <w:pPr>
              <w:pStyle w:val="TableParagraph"/>
              <w:spacing w:before="10"/>
              <w:ind w:right="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16.600,00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6" w:space="0" w:color="000000"/>
            </w:tcBorders>
          </w:tcPr>
          <w:p w14:paraId="2D894208" w14:textId="77777777" w:rsidR="00AE685A" w:rsidRDefault="008D2F4D">
            <w:pPr>
              <w:pStyle w:val="TableParagraph"/>
              <w:spacing w:before="10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20.200,00</w:t>
            </w:r>
          </w:p>
        </w:tc>
        <w:tc>
          <w:tcPr>
            <w:tcW w:w="1606" w:type="dxa"/>
            <w:tcBorders>
              <w:top w:val="single" w:sz="8" w:space="0" w:color="000000"/>
              <w:bottom w:val="single" w:sz="6" w:space="0" w:color="000000"/>
            </w:tcBorders>
          </w:tcPr>
          <w:p w14:paraId="05B6F42B" w14:textId="77777777" w:rsidR="00AE685A" w:rsidRDefault="008D2F4D">
            <w:pPr>
              <w:pStyle w:val="TableParagraph"/>
              <w:spacing w:before="9"/>
              <w:ind w:right="371"/>
              <w:rPr>
                <w:sz w:val="16"/>
              </w:rPr>
            </w:pPr>
            <w:r>
              <w:rPr>
                <w:spacing w:val="-2"/>
                <w:sz w:val="16"/>
              </w:rPr>
              <w:t>54,89%</w:t>
            </w:r>
          </w:p>
        </w:tc>
      </w:tr>
      <w:tr w:rsidR="00AE685A" w14:paraId="533FA3B0" w14:textId="77777777">
        <w:trPr>
          <w:trHeight w:val="298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61CE46F4" w14:textId="77777777" w:rsidR="00AE685A" w:rsidRDefault="008D2F4D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043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6" w:space="0" w:color="000000"/>
            </w:tcBorders>
          </w:tcPr>
          <w:p w14:paraId="4184E30B" w14:textId="77777777" w:rsidR="00AE685A" w:rsidRDefault="008D2F4D">
            <w:pPr>
              <w:pStyle w:val="TableParagraph"/>
              <w:spacing w:before="1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Gorivo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energija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2207061F" w14:textId="77777777" w:rsidR="00AE685A" w:rsidRDefault="008D2F4D">
            <w:pPr>
              <w:pStyle w:val="TableParagraph"/>
              <w:spacing w:before="11"/>
              <w:ind w:right="45"/>
              <w:rPr>
                <w:sz w:val="20"/>
              </w:rPr>
            </w:pPr>
            <w:r>
              <w:rPr>
                <w:spacing w:val="-2"/>
                <w:sz w:val="20"/>
              </w:rPr>
              <w:t>118.650,00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</w:tcPr>
          <w:p w14:paraId="0282A709" w14:textId="77777777" w:rsidR="00AE685A" w:rsidRDefault="008D2F4D">
            <w:pPr>
              <w:pStyle w:val="TableParagraph"/>
              <w:spacing w:before="11"/>
              <w:ind w:right="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68.300,00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</w:tcPr>
          <w:p w14:paraId="694EBA97" w14:textId="77777777" w:rsidR="00AE685A" w:rsidRDefault="008D2F4D">
            <w:pPr>
              <w:pStyle w:val="TableParagraph"/>
              <w:spacing w:before="11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50.350,00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14:paraId="0C592726" w14:textId="77777777" w:rsidR="00AE685A" w:rsidRDefault="008D2F4D">
            <w:pPr>
              <w:pStyle w:val="TableParagraph"/>
              <w:spacing w:before="11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42,44%</w:t>
            </w:r>
          </w:p>
        </w:tc>
      </w:tr>
      <w:tr w:rsidR="00AE685A" w14:paraId="68892E65" w14:textId="77777777">
        <w:trPr>
          <w:trHeight w:val="287"/>
        </w:trPr>
        <w:tc>
          <w:tcPr>
            <w:tcW w:w="743" w:type="dxa"/>
            <w:tcBorders>
              <w:top w:val="single" w:sz="6" w:space="0" w:color="000000"/>
              <w:bottom w:val="single" w:sz="12" w:space="0" w:color="000000"/>
            </w:tcBorders>
          </w:tcPr>
          <w:p w14:paraId="4B776A55" w14:textId="77777777" w:rsidR="00AE685A" w:rsidRDefault="008D2F4D">
            <w:pPr>
              <w:pStyle w:val="TableParagraph"/>
              <w:spacing w:before="9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045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12" w:space="0" w:color="000000"/>
            </w:tcBorders>
          </w:tcPr>
          <w:p w14:paraId="3F371F16" w14:textId="77777777" w:rsidR="00AE685A" w:rsidRDefault="008D2F4D">
            <w:pPr>
              <w:pStyle w:val="TableParagraph"/>
              <w:spacing w:before="9"/>
              <w:ind w:left="13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Promet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14:paraId="40B07186" w14:textId="77777777" w:rsidR="00AE685A" w:rsidRDefault="008D2F4D">
            <w:pPr>
              <w:pStyle w:val="TableParagraph"/>
              <w:spacing w:before="9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458.400,00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12" w:space="0" w:color="000000"/>
            </w:tcBorders>
          </w:tcPr>
          <w:p w14:paraId="4BFFF60C" w14:textId="77777777" w:rsidR="00AE685A" w:rsidRDefault="008D2F4D"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300.400,00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12" w:space="0" w:color="000000"/>
            </w:tcBorders>
          </w:tcPr>
          <w:p w14:paraId="358F186E" w14:textId="77777777" w:rsidR="00AE685A" w:rsidRDefault="008D2F4D">
            <w:pPr>
              <w:pStyle w:val="TableParagraph"/>
              <w:spacing w:before="9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158.000,00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12" w:space="0" w:color="000000"/>
            </w:tcBorders>
          </w:tcPr>
          <w:p w14:paraId="4DA90748" w14:textId="77777777" w:rsidR="00AE685A" w:rsidRDefault="008D2F4D">
            <w:pPr>
              <w:pStyle w:val="TableParagraph"/>
              <w:spacing w:before="9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34,47%</w:t>
            </w:r>
          </w:p>
        </w:tc>
      </w:tr>
      <w:tr w:rsidR="00AE685A" w14:paraId="4755294F" w14:textId="77777777">
        <w:trPr>
          <w:trHeight w:val="291"/>
        </w:trPr>
        <w:tc>
          <w:tcPr>
            <w:tcW w:w="743" w:type="dxa"/>
            <w:tcBorders>
              <w:top w:val="single" w:sz="12" w:space="0" w:color="000000"/>
              <w:bottom w:val="single" w:sz="8" w:space="0" w:color="000000"/>
            </w:tcBorders>
          </w:tcPr>
          <w:p w14:paraId="71C5BF57" w14:textId="77777777" w:rsidR="00AE685A" w:rsidRDefault="008D2F4D">
            <w:pPr>
              <w:pStyle w:val="TableParagraph"/>
              <w:spacing w:before="6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048</w:t>
            </w:r>
          </w:p>
        </w:tc>
        <w:tc>
          <w:tcPr>
            <w:tcW w:w="7680" w:type="dxa"/>
            <w:tcBorders>
              <w:top w:val="single" w:sz="12" w:space="0" w:color="000000"/>
              <w:bottom w:val="single" w:sz="8" w:space="0" w:color="000000"/>
            </w:tcBorders>
          </w:tcPr>
          <w:p w14:paraId="4A4A66F7" w14:textId="77777777" w:rsidR="00AE685A" w:rsidRDefault="008D2F4D">
            <w:pPr>
              <w:pStyle w:val="TableParagraph"/>
              <w:spacing w:before="6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razvoj: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Ekonomski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poslovi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8" w:space="0" w:color="000000"/>
            </w:tcBorders>
          </w:tcPr>
          <w:p w14:paraId="235CDD09" w14:textId="77777777" w:rsidR="00AE685A" w:rsidRDefault="008D2F4D">
            <w:pPr>
              <w:pStyle w:val="TableParagraph"/>
              <w:spacing w:before="6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60.000,00</w:t>
            </w:r>
          </w:p>
        </w:tc>
        <w:tc>
          <w:tcPr>
            <w:tcW w:w="1852" w:type="dxa"/>
            <w:tcBorders>
              <w:top w:val="single" w:sz="12" w:space="0" w:color="000000"/>
              <w:bottom w:val="single" w:sz="8" w:space="0" w:color="000000"/>
            </w:tcBorders>
          </w:tcPr>
          <w:p w14:paraId="3C986ACD" w14:textId="77777777" w:rsidR="00AE685A" w:rsidRDefault="008D2F4D">
            <w:pPr>
              <w:pStyle w:val="TableParagraph"/>
              <w:spacing w:before="6"/>
              <w:ind w:right="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11.900,00</w:t>
            </w:r>
          </w:p>
        </w:tc>
        <w:tc>
          <w:tcPr>
            <w:tcW w:w="1845" w:type="dxa"/>
            <w:tcBorders>
              <w:top w:val="single" w:sz="12" w:space="0" w:color="000000"/>
              <w:bottom w:val="single" w:sz="8" w:space="0" w:color="000000"/>
            </w:tcBorders>
          </w:tcPr>
          <w:p w14:paraId="3E460DB8" w14:textId="77777777" w:rsidR="00AE685A" w:rsidRDefault="008D2F4D">
            <w:pPr>
              <w:pStyle w:val="TableParagraph"/>
              <w:spacing w:before="6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48.100,00</w:t>
            </w:r>
          </w:p>
        </w:tc>
        <w:tc>
          <w:tcPr>
            <w:tcW w:w="1606" w:type="dxa"/>
            <w:tcBorders>
              <w:top w:val="single" w:sz="12" w:space="0" w:color="000000"/>
              <w:bottom w:val="single" w:sz="8" w:space="0" w:color="000000"/>
            </w:tcBorders>
          </w:tcPr>
          <w:p w14:paraId="20891E1E" w14:textId="77777777" w:rsidR="00AE685A" w:rsidRDefault="008D2F4D">
            <w:pPr>
              <w:pStyle w:val="TableParagraph"/>
              <w:spacing w:before="6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80,17%</w:t>
            </w:r>
          </w:p>
        </w:tc>
      </w:tr>
      <w:tr w:rsidR="00AE685A" w14:paraId="4A4775E7" w14:textId="77777777">
        <w:trPr>
          <w:trHeight w:val="270"/>
        </w:trPr>
        <w:tc>
          <w:tcPr>
            <w:tcW w:w="743" w:type="dxa"/>
            <w:tcBorders>
              <w:top w:val="single" w:sz="8" w:space="0" w:color="000000"/>
              <w:bottom w:val="single" w:sz="6" w:space="0" w:color="000000"/>
            </w:tcBorders>
          </w:tcPr>
          <w:p w14:paraId="291E8F52" w14:textId="77777777" w:rsidR="00AE685A" w:rsidRDefault="008D2F4D">
            <w:pPr>
              <w:pStyle w:val="TableParagraph"/>
              <w:spacing w:before="8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</w:t>
            </w:r>
          </w:p>
        </w:tc>
        <w:tc>
          <w:tcPr>
            <w:tcW w:w="7680" w:type="dxa"/>
            <w:tcBorders>
              <w:top w:val="single" w:sz="8" w:space="0" w:color="000000"/>
              <w:bottom w:val="single" w:sz="6" w:space="0" w:color="000000"/>
            </w:tcBorders>
          </w:tcPr>
          <w:p w14:paraId="146D0B8B" w14:textId="77777777" w:rsidR="00AE685A" w:rsidRDefault="008D2F4D">
            <w:pPr>
              <w:pStyle w:val="TableParagraph"/>
              <w:spacing w:before="8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6" w:space="0" w:color="000000"/>
            </w:tcBorders>
          </w:tcPr>
          <w:p w14:paraId="3660834D" w14:textId="77777777" w:rsidR="00AE685A" w:rsidRDefault="008D2F4D">
            <w:pPr>
              <w:pStyle w:val="TableParagraph"/>
              <w:spacing w:before="8"/>
              <w:ind w:righ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25.150,00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6" w:space="0" w:color="000000"/>
            </w:tcBorders>
          </w:tcPr>
          <w:p w14:paraId="2F99F678" w14:textId="77777777" w:rsidR="00AE685A" w:rsidRDefault="008D2F4D">
            <w:pPr>
              <w:pStyle w:val="TableParagraph"/>
              <w:spacing w:before="8"/>
              <w:ind w:right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6" w:space="0" w:color="000000"/>
            </w:tcBorders>
          </w:tcPr>
          <w:p w14:paraId="409116BC" w14:textId="77777777" w:rsidR="00AE685A" w:rsidRDefault="008D2F4D">
            <w:pPr>
              <w:pStyle w:val="TableParagraph"/>
              <w:spacing w:before="8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28.550,00</w:t>
            </w:r>
          </w:p>
        </w:tc>
        <w:tc>
          <w:tcPr>
            <w:tcW w:w="1606" w:type="dxa"/>
            <w:tcBorders>
              <w:top w:val="single" w:sz="8" w:space="0" w:color="000000"/>
              <w:bottom w:val="single" w:sz="6" w:space="0" w:color="000000"/>
            </w:tcBorders>
          </w:tcPr>
          <w:p w14:paraId="19220C88" w14:textId="77777777" w:rsidR="00AE685A" w:rsidRDefault="008D2F4D">
            <w:pPr>
              <w:pStyle w:val="TableParagraph"/>
              <w:spacing w:before="8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113,52%</w:t>
            </w:r>
          </w:p>
        </w:tc>
      </w:tr>
      <w:tr w:rsidR="00AE685A" w14:paraId="45BF4FAA" w14:textId="77777777">
        <w:trPr>
          <w:trHeight w:val="293"/>
        </w:trPr>
        <w:tc>
          <w:tcPr>
            <w:tcW w:w="743" w:type="dxa"/>
            <w:tcBorders>
              <w:top w:val="single" w:sz="6" w:space="0" w:color="000000"/>
              <w:bottom w:val="single" w:sz="8" w:space="0" w:color="000000"/>
            </w:tcBorders>
          </w:tcPr>
          <w:p w14:paraId="3282F71C" w14:textId="77777777" w:rsidR="00AE685A" w:rsidRDefault="008D2F4D">
            <w:pPr>
              <w:pStyle w:val="TableParagraph"/>
              <w:spacing w:before="9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052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8" w:space="0" w:color="000000"/>
            </w:tcBorders>
          </w:tcPr>
          <w:p w14:paraId="654EBEFE" w14:textId="77777777" w:rsidR="00AE685A" w:rsidRDefault="008D2F4D">
            <w:pPr>
              <w:pStyle w:val="TableParagraph"/>
              <w:spacing w:before="9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otpadnim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vodama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8" w:space="0" w:color="000000"/>
            </w:tcBorders>
          </w:tcPr>
          <w:p w14:paraId="1901FD9A" w14:textId="77777777" w:rsidR="00AE685A" w:rsidRDefault="008D2F4D">
            <w:pPr>
              <w:pStyle w:val="TableParagraph"/>
              <w:spacing w:before="9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3.000,00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8" w:space="0" w:color="000000"/>
            </w:tcBorders>
          </w:tcPr>
          <w:p w14:paraId="7C6AC2ED" w14:textId="77777777" w:rsidR="00AE685A" w:rsidRDefault="008D2F4D"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3.000,00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8" w:space="0" w:color="000000"/>
            </w:tcBorders>
          </w:tcPr>
          <w:p w14:paraId="26C4F0F7" w14:textId="77777777" w:rsidR="00AE685A" w:rsidRDefault="008D2F4D">
            <w:pPr>
              <w:pStyle w:val="TableParagraph"/>
              <w:spacing w:before="9"/>
              <w:ind w:right="8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8" w:space="0" w:color="000000"/>
            </w:tcBorders>
          </w:tcPr>
          <w:p w14:paraId="6C5CF8BD" w14:textId="77777777" w:rsidR="00AE685A" w:rsidRDefault="008D2F4D">
            <w:pPr>
              <w:pStyle w:val="TableParagraph"/>
              <w:spacing w:before="9"/>
              <w:ind w:right="371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 w:rsidR="00AE685A" w14:paraId="0A9D2D9A" w14:textId="77777777">
        <w:trPr>
          <w:trHeight w:val="295"/>
        </w:trPr>
        <w:tc>
          <w:tcPr>
            <w:tcW w:w="743" w:type="dxa"/>
            <w:tcBorders>
              <w:top w:val="single" w:sz="8" w:space="0" w:color="000000"/>
              <w:bottom w:val="single" w:sz="6" w:space="0" w:color="000000"/>
            </w:tcBorders>
          </w:tcPr>
          <w:p w14:paraId="576000E7" w14:textId="77777777" w:rsidR="00AE685A" w:rsidRDefault="008D2F4D">
            <w:pPr>
              <w:pStyle w:val="TableParagraph"/>
              <w:spacing w:before="7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056</w:t>
            </w:r>
          </w:p>
        </w:tc>
        <w:tc>
          <w:tcPr>
            <w:tcW w:w="7680" w:type="dxa"/>
            <w:tcBorders>
              <w:top w:val="single" w:sz="8" w:space="0" w:color="000000"/>
              <w:bottom w:val="single" w:sz="6" w:space="0" w:color="000000"/>
            </w:tcBorders>
          </w:tcPr>
          <w:p w14:paraId="190F7716" w14:textId="77777777" w:rsidR="00AE685A" w:rsidRDefault="008D2F4D">
            <w:pPr>
              <w:pStyle w:val="TableParagraph"/>
              <w:spacing w:before="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svrstani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6" w:space="0" w:color="000000"/>
            </w:tcBorders>
          </w:tcPr>
          <w:p w14:paraId="01584051" w14:textId="77777777" w:rsidR="00AE685A" w:rsidRDefault="008D2F4D">
            <w:pPr>
              <w:pStyle w:val="TableParagraph"/>
              <w:spacing w:before="7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22.150,00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6" w:space="0" w:color="000000"/>
            </w:tcBorders>
          </w:tcPr>
          <w:p w14:paraId="31A8152E" w14:textId="77777777" w:rsidR="00AE685A" w:rsidRDefault="008D2F4D">
            <w:pPr>
              <w:pStyle w:val="TableParagraph"/>
              <w:spacing w:before="7"/>
              <w:ind w:right="77"/>
              <w:rPr>
                <w:sz w:val="20"/>
              </w:rPr>
            </w:pPr>
            <w:r>
              <w:rPr>
                <w:spacing w:val="-2"/>
                <w:sz w:val="20"/>
              </w:rPr>
              <w:t>6.400,00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6" w:space="0" w:color="000000"/>
            </w:tcBorders>
          </w:tcPr>
          <w:p w14:paraId="18415091" w14:textId="77777777" w:rsidR="00AE685A" w:rsidRDefault="008D2F4D"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28.550,00</w:t>
            </w:r>
          </w:p>
        </w:tc>
        <w:tc>
          <w:tcPr>
            <w:tcW w:w="1606" w:type="dxa"/>
            <w:tcBorders>
              <w:top w:val="single" w:sz="8" w:space="0" w:color="000000"/>
              <w:bottom w:val="single" w:sz="6" w:space="0" w:color="000000"/>
            </w:tcBorders>
          </w:tcPr>
          <w:p w14:paraId="1CBC9B43" w14:textId="77777777" w:rsidR="00AE685A" w:rsidRDefault="008D2F4D">
            <w:pPr>
              <w:pStyle w:val="TableParagraph"/>
              <w:spacing w:before="7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128,89%</w:t>
            </w:r>
          </w:p>
        </w:tc>
      </w:tr>
      <w:tr w:rsidR="00AE685A" w14:paraId="0A2794FD" w14:textId="77777777">
        <w:trPr>
          <w:trHeight w:val="271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</w:tcBorders>
          </w:tcPr>
          <w:p w14:paraId="4AEB1704" w14:textId="77777777" w:rsidR="00AE685A" w:rsidRDefault="008D2F4D">
            <w:pPr>
              <w:pStyle w:val="TableParagraph"/>
              <w:spacing w:before="11" w:line="240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6" w:space="0" w:color="000000"/>
            </w:tcBorders>
          </w:tcPr>
          <w:p w14:paraId="37DEE123" w14:textId="77777777" w:rsidR="00AE685A" w:rsidRDefault="008D2F4D">
            <w:pPr>
              <w:pStyle w:val="TableParagraph"/>
              <w:spacing w:before="11" w:line="240" w:lineRule="exact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zajednice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14:paraId="7C6FD46D" w14:textId="77777777" w:rsidR="00AE685A" w:rsidRDefault="008D2F4D">
            <w:pPr>
              <w:pStyle w:val="TableParagraph"/>
              <w:spacing w:before="11" w:line="240" w:lineRule="exact"/>
              <w:ind w:right="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1.020.460,00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</w:tcBorders>
          </w:tcPr>
          <w:p w14:paraId="69355C32" w14:textId="77777777" w:rsidR="00AE685A" w:rsidRDefault="008D2F4D">
            <w:pPr>
              <w:pStyle w:val="TableParagraph"/>
              <w:spacing w:before="11" w:line="240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536.340,00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</w:tcPr>
          <w:p w14:paraId="3F1EDB15" w14:textId="77777777" w:rsidR="00AE685A" w:rsidRDefault="008D2F4D">
            <w:pPr>
              <w:pStyle w:val="TableParagraph"/>
              <w:spacing w:before="11" w:line="240" w:lineRule="exact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484.120,00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14:paraId="1DC78435" w14:textId="77777777" w:rsidR="00AE685A" w:rsidRDefault="008D2F4D">
            <w:pPr>
              <w:pStyle w:val="TableParagraph"/>
              <w:spacing w:before="11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47,44%</w:t>
            </w:r>
          </w:p>
        </w:tc>
      </w:tr>
      <w:tr w:rsidR="00AE685A" w14:paraId="7D080D7A" w14:textId="77777777">
        <w:trPr>
          <w:trHeight w:val="297"/>
        </w:trPr>
        <w:tc>
          <w:tcPr>
            <w:tcW w:w="743" w:type="dxa"/>
            <w:tcBorders>
              <w:top w:val="single" w:sz="6" w:space="0" w:color="000000"/>
              <w:bottom w:val="single" w:sz="8" w:space="0" w:color="000000"/>
            </w:tcBorders>
          </w:tcPr>
          <w:p w14:paraId="2B8B5613" w14:textId="77777777" w:rsidR="00AE685A" w:rsidRDefault="008D2F4D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8" w:space="0" w:color="000000"/>
            </w:tcBorders>
          </w:tcPr>
          <w:p w14:paraId="1B71D82B" w14:textId="77777777" w:rsidR="00AE685A" w:rsidRDefault="008D2F4D">
            <w:pPr>
              <w:pStyle w:val="TableParagraph"/>
              <w:spacing w:before="12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2"/>
                <w:sz w:val="20"/>
              </w:rPr>
              <w:t xml:space="preserve"> stanovanja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8" w:space="0" w:color="000000"/>
            </w:tcBorders>
          </w:tcPr>
          <w:p w14:paraId="797EA51C" w14:textId="77777777" w:rsidR="00AE685A" w:rsidRDefault="008D2F4D">
            <w:pPr>
              <w:pStyle w:val="TableParagraph"/>
              <w:spacing w:before="12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20.000,00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8" w:space="0" w:color="000000"/>
            </w:tcBorders>
          </w:tcPr>
          <w:p w14:paraId="0A912BEB" w14:textId="77777777" w:rsidR="00AE685A" w:rsidRDefault="008D2F4D">
            <w:pPr>
              <w:pStyle w:val="TableParagraph"/>
              <w:spacing w:before="12"/>
              <w:ind w:right="7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8" w:space="0" w:color="000000"/>
            </w:tcBorders>
          </w:tcPr>
          <w:p w14:paraId="7E4E9CE0" w14:textId="77777777" w:rsidR="00AE685A" w:rsidRDefault="008D2F4D">
            <w:pPr>
              <w:pStyle w:val="TableParagraph"/>
              <w:spacing w:before="12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20.000,00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8" w:space="0" w:color="000000"/>
            </w:tcBorders>
          </w:tcPr>
          <w:p w14:paraId="28E53AA8" w14:textId="77777777" w:rsidR="00AE685A" w:rsidRDefault="008D2F4D">
            <w:pPr>
              <w:pStyle w:val="TableParagraph"/>
              <w:spacing w:before="11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AE685A" w14:paraId="47DD829B" w14:textId="77777777">
        <w:trPr>
          <w:trHeight w:val="248"/>
        </w:trPr>
        <w:tc>
          <w:tcPr>
            <w:tcW w:w="743" w:type="dxa"/>
            <w:tcBorders>
              <w:top w:val="single" w:sz="8" w:space="0" w:color="000000"/>
            </w:tcBorders>
          </w:tcPr>
          <w:p w14:paraId="38FA0858" w14:textId="77777777" w:rsidR="00AE685A" w:rsidRDefault="008D2F4D">
            <w:pPr>
              <w:pStyle w:val="TableParagraph"/>
              <w:spacing w:before="7" w:line="222" w:lineRule="exact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7680" w:type="dxa"/>
            <w:tcBorders>
              <w:top w:val="single" w:sz="8" w:space="0" w:color="000000"/>
            </w:tcBorders>
          </w:tcPr>
          <w:p w14:paraId="6B1ED7BB" w14:textId="77777777" w:rsidR="00AE685A" w:rsidRDefault="008D2F4D">
            <w:pPr>
              <w:pStyle w:val="TableParagraph"/>
              <w:spacing w:before="7" w:line="222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2"/>
                <w:sz w:val="20"/>
              </w:rPr>
              <w:t xml:space="preserve"> zajednice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 w14:paraId="194710E1" w14:textId="77777777" w:rsidR="00AE685A" w:rsidRDefault="008D2F4D">
            <w:pPr>
              <w:pStyle w:val="TableParagraph"/>
              <w:spacing w:before="7" w:line="222" w:lineRule="exact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929.560,00</w:t>
            </w:r>
          </w:p>
        </w:tc>
        <w:tc>
          <w:tcPr>
            <w:tcW w:w="1852" w:type="dxa"/>
            <w:tcBorders>
              <w:top w:val="single" w:sz="8" w:space="0" w:color="000000"/>
            </w:tcBorders>
          </w:tcPr>
          <w:p w14:paraId="565F4999" w14:textId="77777777" w:rsidR="00AE685A" w:rsidRDefault="008D2F4D">
            <w:pPr>
              <w:pStyle w:val="TableParagraph"/>
              <w:spacing w:before="7" w:line="222" w:lineRule="exact"/>
              <w:ind w:right="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537.340,00</w:t>
            </w:r>
          </w:p>
        </w:tc>
        <w:tc>
          <w:tcPr>
            <w:tcW w:w="1845" w:type="dxa"/>
            <w:tcBorders>
              <w:top w:val="single" w:sz="8" w:space="0" w:color="000000"/>
            </w:tcBorders>
          </w:tcPr>
          <w:p w14:paraId="209765D3" w14:textId="77777777" w:rsidR="00AE685A" w:rsidRDefault="008D2F4D">
            <w:pPr>
              <w:pStyle w:val="TableParagraph"/>
              <w:spacing w:before="7" w:line="222" w:lineRule="exact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392.220,00</w:t>
            </w:r>
          </w:p>
        </w:tc>
        <w:tc>
          <w:tcPr>
            <w:tcW w:w="1606" w:type="dxa"/>
            <w:tcBorders>
              <w:top w:val="single" w:sz="8" w:space="0" w:color="000000"/>
            </w:tcBorders>
          </w:tcPr>
          <w:p w14:paraId="6B2A1110" w14:textId="77777777" w:rsidR="00AE685A" w:rsidRDefault="008D2F4D">
            <w:pPr>
              <w:pStyle w:val="TableParagraph"/>
              <w:spacing w:before="7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42,19%</w:t>
            </w:r>
          </w:p>
        </w:tc>
      </w:tr>
    </w:tbl>
    <w:p w14:paraId="17E84E73" w14:textId="77777777" w:rsidR="00AE685A" w:rsidRDefault="00AE685A">
      <w:pPr>
        <w:rPr>
          <w:sz w:val="16"/>
        </w:rPr>
        <w:sectPr w:rsidR="00AE685A">
          <w:footerReference w:type="default" r:id="rId11"/>
          <w:pgSz w:w="16840" w:h="11910" w:orient="landscape"/>
          <w:pgMar w:top="1080" w:right="340" w:bottom="1000" w:left="740" w:header="0" w:footer="808" w:gutter="0"/>
          <w:pgNumType w:start="1"/>
          <w:cols w:space="720"/>
        </w:sectPr>
      </w:pPr>
    </w:p>
    <w:p w14:paraId="461658F6" w14:textId="77777777" w:rsidR="00AE685A" w:rsidRDefault="00AE685A">
      <w:pPr>
        <w:pStyle w:val="Tijeloteksta"/>
        <w:spacing w:before="1"/>
        <w:rPr>
          <w:rFonts w:ascii="Segoe UI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680"/>
        <w:gridCol w:w="1820"/>
        <w:gridCol w:w="1852"/>
        <w:gridCol w:w="1845"/>
        <w:gridCol w:w="1606"/>
      </w:tblGrid>
      <w:tr w:rsidR="00AE685A" w14:paraId="1EB0C333" w14:textId="77777777">
        <w:trPr>
          <w:trHeight w:val="791"/>
        </w:trPr>
        <w:tc>
          <w:tcPr>
            <w:tcW w:w="1554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25F9E45" w14:textId="77777777" w:rsidR="00AE685A" w:rsidRDefault="008D2F4D">
            <w:pPr>
              <w:pStyle w:val="TableParagraph"/>
              <w:spacing w:before="11"/>
              <w:ind w:right="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947B328" w14:textId="77777777" w:rsidR="00AE685A" w:rsidRDefault="008D2F4D">
            <w:pPr>
              <w:pStyle w:val="TableParagraph"/>
              <w:spacing w:before="75"/>
              <w:ind w:left="29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KLASIFIKACIJI)</w:t>
            </w:r>
          </w:p>
        </w:tc>
      </w:tr>
      <w:tr w:rsidR="00AE685A" w14:paraId="17BCAB71" w14:textId="77777777">
        <w:trPr>
          <w:trHeight w:val="822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3D41CE" w14:textId="77777777" w:rsidR="00AE685A" w:rsidRDefault="008D2F4D">
            <w:pPr>
              <w:pStyle w:val="TableParagraph"/>
              <w:spacing w:before="8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Funk.</w:t>
            </w:r>
          </w:p>
          <w:p w14:paraId="0F128A94" w14:textId="77777777" w:rsidR="00AE685A" w:rsidRDefault="00AE685A">
            <w:pPr>
              <w:pStyle w:val="TableParagraph"/>
              <w:spacing w:before="62"/>
              <w:jc w:val="left"/>
              <w:rPr>
                <w:rFonts w:ascii="Segoe UI"/>
                <w:sz w:val="20"/>
              </w:rPr>
            </w:pPr>
          </w:p>
          <w:p w14:paraId="555B044A" w14:textId="77777777" w:rsidR="00AE685A" w:rsidRDefault="008D2F4D">
            <w:pPr>
              <w:pStyle w:val="TableParagraph"/>
              <w:spacing w:before="0"/>
              <w:ind w:left="2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C07163" w14:textId="77777777" w:rsidR="00AE685A" w:rsidRDefault="008D2F4D">
            <w:pPr>
              <w:pStyle w:val="TableParagraph"/>
              <w:spacing w:before="8"/>
              <w:ind w:left="4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4CAA906" w14:textId="77777777" w:rsidR="00AE685A" w:rsidRDefault="00AE685A">
            <w:pPr>
              <w:pStyle w:val="TableParagraph"/>
              <w:spacing w:before="62"/>
              <w:jc w:val="left"/>
              <w:rPr>
                <w:rFonts w:ascii="Segoe UI"/>
                <w:sz w:val="20"/>
              </w:rPr>
            </w:pPr>
          </w:p>
          <w:p w14:paraId="5DC31EA6" w14:textId="77777777" w:rsidR="00AE685A" w:rsidRDefault="008D2F4D">
            <w:pPr>
              <w:pStyle w:val="TableParagraph"/>
              <w:spacing w:before="0"/>
              <w:ind w:left="4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7BAD7C" w14:textId="77777777" w:rsidR="00AE685A" w:rsidRDefault="008D2F4D">
            <w:pPr>
              <w:pStyle w:val="TableParagraph"/>
              <w:spacing w:before="12"/>
              <w:ind w:left="12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20BB2618" w14:textId="77777777" w:rsidR="00AE685A" w:rsidRDefault="008D2F4D">
            <w:pPr>
              <w:pStyle w:val="TableParagraph"/>
              <w:spacing w:before="84"/>
              <w:ind w:left="87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B13B76" w14:textId="77777777" w:rsidR="00AE685A" w:rsidRDefault="008D2F4D">
            <w:pPr>
              <w:pStyle w:val="TableParagraph"/>
              <w:spacing w:before="12"/>
              <w:ind w:left="292" w:right="288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5-3</w:t>
            </w:r>
          </w:p>
          <w:p w14:paraId="1843086B" w14:textId="77777777" w:rsidR="00AE685A" w:rsidRDefault="008D2F4D">
            <w:pPr>
              <w:pStyle w:val="TableParagraph"/>
              <w:spacing w:before="84"/>
              <w:ind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A6AF96" w14:textId="77777777" w:rsidR="00AE685A" w:rsidRDefault="008D2F4D">
            <w:pPr>
              <w:pStyle w:val="TableParagraph"/>
              <w:spacing w:before="12" w:line="241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BAAE89B" w14:textId="77777777" w:rsidR="00AE685A" w:rsidRDefault="008D2F4D">
            <w:pPr>
              <w:pStyle w:val="TableParagraph"/>
              <w:spacing w:before="0" w:line="241" w:lineRule="exact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26AA575B" w14:textId="77777777" w:rsidR="00AE685A" w:rsidRDefault="008D2F4D">
            <w:pPr>
              <w:pStyle w:val="TableParagraph"/>
              <w:spacing w:before="85"/>
              <w:ind w:left="844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E5F7C0" w14:textId="77777777" w:rsidR="00AE685A" w:rsidRDefault="008D2F4D">
            <w:pPr>
              <w:pStyle w:val="TableParagraph"/>
              <w:spacing w:before="12"/>
              <w:ind w:left="358" w:right="4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2/1</w:t>
            </w:r>
          </w:p>
          <w:p w14:paraId="645E7BB5" w14:textId="77777777" w:rsidR="00AE685A" w:rsidRDefault="008D2F4D">
            <w:pPr>
              <w:pStyle w:val="TableParagraph"/>
              <w:spacing w:before="84"/>
              <w:ind w:right="23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4CC494F4" w14:textId="77777777">
        <w:trPr>
          <w:trHeight w:val="292"/>
        </w:trPr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09DBFA" w14:textId="77777777" w:rsidR="00AE685A" w:rsidRDefault="008D2F4D">
            <w:pPr>
              <w:pStyle w:val="TableParagraph"/>
              <w:spacing w:before="0" w:line="232" w:lineRule="exact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48DC10" w14:textId="77777777" w:rsidR="00AE685A" w:rsidRDefault="008D2F4D">
            <w:pPr>
              <w:pStyle w:val="TableParagraph"/>
              <w:spacing w:before="0" w:line="232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rasvjeta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2F2E46" w14:textId="77777777" w:rsidR="00AE685A" w:rsidRDefault="008D2F4D">
            <w:pPr>
              <w:pStyle w:val="TableParagraph"/>
              <w:spacing w:before="0" w:line="232" w:lineRule="exact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13.400,00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0F12D1" w14:textId="77777777" w:rsidR="00AE685A" w:rsidRDefault="008D2F4D">
            <w:pPr>
              <w:pStyle w:val="TableParagraph"/>
              <w:spacing w:before="0" w:line="232" w:lineRule="exact"/>
              <w:ind w:right="78"/>
              <w:rPr>
                <w:sz w:val="20"/>
              </w:rPr>
            </w:pPr>
            <w:r>
              <w:rPr>
                <w:spacing w:val="-2"/>
                <w:sz w:val="20"/>
              </w:rPr>
              <w:t>1.000,00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51982B" w14:textId="77777777" w:rsidR="00AE685A" w:rsidRDefault="008D2F4D">
            <w:pPr>
              <w:pStyle w:val="TableParagraph"/>
              <w:spacing w:before="0" w:line="232" w:lineRule="exact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14.400,00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4784F5" w14:textId="77777777" w:rsidR="00AE685A" w:rsidRDefault="008D2F4D">
            <w:pPr>
              <w:pStyle w:val="TableParagraph"/>
              <w:spacing w:before="0" w:line="184" w:lineRule="exact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107,46%</w:t>
            </w:r>
          </w:p>
        </w:tc>
      </w:tr>
      <w:tr w:rsidR="00AE685A" w14:paraId="5937F597" w14:textId="77777777">
        <w:trPr>
          <w:trHeight w:val="297"/>
        </w:trPr>
        <w:tc>
          <w:tcPr>
            <w:tcW w:w="743" w:type="dxa"/>
            <w:tcBorders>
              <w:top w:val="single" w:sz="8" w:space="0" w:color="000000"/>
              <w:left w:val="nil"/>
              <w:right w:val="nil"/>
            </w:tcBorders>
          </w:tcPr>
          <w:p w14:paraId="2C932856" w14:textId="77777777" w:rsidR="00AE685A" w:rsidRDefault="008D2F4D">
            <w:pPr>
              <w:pStyle w:val="TableParagraph"/>
              <w:spacing w:before="9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7680" w:type="dxa"/>
            <w:tcBorders>
              <w:top w:val="single" w:sz="8" w:space="0" w:color="000000"/>
              <w:left w:val="nil"/>
              <w:right w:val="nil"/>
            </w:tcBorders>
          </w:tcPr>
          <w:p w14:paraId="247F40F6" w14:textId="77777777" w:rsidR="00AE685A" w:rsidRDefault="008D2F4D">
            <w:pPr>
              <w:pStyle w:val="TableParagraph"/>
              <w:spacing w:before="9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razvoj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komunalnih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pogodnosti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right w:val="nil"/>
            </w:tcBorders>
          </w:tcPr>
          <w:p w14:paraId="40EBEF6A" w14:textId="77777777" w:rsidR="00AE685A" w:rsidRDefault="008D2F4D">
            <w:pPr>
              <w:pStyle w:val="TableParagraph"/>
              <w:spacing w:before="9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54.000,00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right w:val="nil"/>
            </w:tcBorders>
          </w:tcPr>
          <w:p w14:paraId="364C8B60" w14:textId="77777777" w:rsidR="00AE685A" w:rsidRDefault="008D2F4D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right w:val="nil"/>
            </w:tcBorders>
          </w:tcPr>
          <w:p w14:paraId="318BC1DC" w14:textId="77777777" w:rsidR="00AE685A" w:rsidRDefault="008D2F4D">
            <w:pPr>
              <w:pStyle w:val="TableParagraph"/>
              <w:spacing w:before="9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54.000,00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right w:val="nil"/>
            </w:tcBorders>
          </w:tcPr>
          <w:p w14:paraId="5998E28C" w14:textId="77777777" w:rsidR="00AE685A" w:rsidRDefault="008D2F4D">
            <w:pPr>
              <w:pStyle w:val="TableParagraph"/>
              <w:spacing w:before="8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AE685A" w14:paraId="6C522403" w14:textId="77777777">
        <w:trPr>
          <w:trHeight w:val="297"/>
        </w:trPr>
        <w:tc>
          <w:tcPr>
            <w:tcW w:w="743" w:type="dxa"/>
            <w:tcBorders>
              <w:left w:val="nil"/>
              <w:right w:val="nil"/>
            </w:tcBorders>
          </w:tcPr>
          <w:p w14:paraId="52D58ECD" w14:textId="77777777" w:rsidR="00AE685A" w:rsidRDefault="008D2F4D">
            <w:pPr>
              <w:pStyle w:val="TableParagraph"/>
              <w:spacing w:before="10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7680" w:type="dxa"/>
            <w:tcBorders>
              <w:left w:val="nil"/>
              <w:right w:val="nil"/>
            </w:tcBorders>
          </w:tcPr>
          <w:p w14:paraId="65D42C5B" w14:textId="77777777" w:rsidR="00AE685A" w:rsidRDefault="008D2F4D">
            <w:pPr>
              <w:pStyle w:val="TableParagraph"/>
              <w:spacing w:before="1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pogodnosti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svrstani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17B68FC1" w14:textId="77777777" w:rsidR="00AE685A" w:rsidRDefault="008D2F4D">
            <w:pPr>
              <w:pStyle w:val="TableParagraph"/>
              <w:spacing w:before="10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3.500,00</w:t>
            </w:r>
          </w:p>
        </w:tc>
        <w:tc>
          <w:tcPr>
            <w:tcW w:w="1852" w:type="dxa"/>
            <w:tcBorders>
              <w:left w:val="nil"/>
              <w:right w:val="nil"/>
            </w:tcBorders>
          </w:tcPr>
          <w:p w14:paraId="51B599C8" w14:textId="77777777" w:rsidR="00AE685A" w:rsidRDefault="008D2F4D">
            <w:pPr>
              <w:pStyle w:val="TableParagraph"/>
              <w:spacing w:before="10"/>
              <w:ind w:right="7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3ED9701D" w14:textId="77777777" w:rsidR="00AE685A" w:rsidRDefault="008D2F4D">
            <w:pPr>
              <w:pStyle w:val="TableParagraph"/>
              <w:spacing w:before="10"/>
              <w:ind w:right="81"/>
              <w:rPr>
                <w:sz w:val="20"/>
              </w:rPr>
            </w:pPr>
            <w:r>
              <w:rPr>
                <w:spacing w:val="-2"/>
                <w:sz w:val="20"/>
              </w:rPr>
              <w:t>3.500,00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36AED5F0" w14:textId="77777777" w:rsidR="00AE685A" w:rsidRDefault="008D2F4D">
            <w:pPr>
              <w:pStyle w:val="TableParagraph"/>
              <w:spacing w:before="10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AE685A" w14:paraId="372A03AC" w14:textId="77777777">
        <w:trPr>
          <w:trHeight w:val="271"/>
        </w:trPr>
        <w:tc>
          <w:tcPr>
            <w:tcW w:w="743" w:type="dxa"/>
            <w:tcBorders>
              <w:left w:val="nil"/>
              <w:right w:val="nil"/>
            </w:tcBorders>
          </w:tcPr>
          <w:p w14:paraId="263C8067" w14:textId="77777777" w:rsidR="00AE685A" w:rsidRDefault="008D2F4D">
            <w:pPr>
              <w:pStyle w:val="TableParagraph"/>
              <w:spacing w:before="9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</w:t>
            </w:r>
          </w:p>
        </w:tc>
        <w:tc>
          <w:tcPr>
            <w:tcW w:w="7680" w:type="dxa"/>
            <w:tcBorders>
              <w:left w:val="nil"/>
              <w:right w:val="nil"/>
            </w:tcBorders>
          </w:tcPr>
          <w:p w14:paraId="7A16A5E3" w14:textId="77777777" w:rsidR="00AE685A" w:rsidRDefault="008D2F4D">
            <w:pPr>
              <w:pStyle w:val="TableParagraph"/>
              <w:spacing w:before="9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religija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51E6F7B1" w14:textId="77777777" w:rsidR="00AE685A" w:rsidRDefault="008D2F4D">
            <w:pPr>
              <w:pStyle w:val="TableParagraph"/>
              <w:spacing w:before="9"/>
              <w:ind w:righ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61.200,00</w:t>
            </w:r>
          </w:p>
        </w:tc>
        <w:tc>
          <w:tcPr>
            <w:tcW w:w="1852" w:type="dxa"/>
            <w:tcBorders>
              <w:left w:val="nil"/>
              <w:right w:val="nil"/>
            </w:tcBorders>
          </w:tcPr>
          <w:p w14:paraId="24B90F74" w14:textId="77777777" w:rsidR="00AE685A" w:rsidRDefault="008D2F4D">
            <w:pPr>
              <w:pStyle w:val="TableParagraph"/>
              <w:spacing w:before="9"/>
              <w:ind w:right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3.800,00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6A9299EC" w14:textId="77777777" w:rsidR="00AE685A" w:rsidRDefault="008D2F4D">
            <w:pPr>
              <w:pStyle w:val="TableParagraph"/>
              <w:spacing w:before="9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65.000,00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1527E933" w14:textId="77777777" w:rsidR="00AE685A" w:rsidRDefault="008D2F4D">
            <w:pPr>
              <w:pStyle w:val="TableParagraph"/>
              <w:spacing w:before="9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106,21%</w:t>
            </w:r>
          </w:p>
        </w:tc>
      </w:tr>
      <w:tr w:rsidR="00AE685A" w14:paraId="17685BA6" w14:textId="77777777">
        <w:trPr>
          <w:trHeight w:val="291"/>
        </w:trPr>
        <w:tc>
          <w:tcPr>
            <w:tcW w:w="743" w:type="dxa"/>
            <w:tcBorders>
              <w:left w:val="nil"/>
              <w:bottom w:val="single" w:sz="8" w:space="0" w:color="000000"/>
              <w:right w:val="nil"/>
            </w:tcBorders>
          </w:tcPr>
          <w:p w14:paraId="61DBB586" w14:textId="77777777" w:rsidR="00AE685A" w:rsidRDefault="008D2F4D">
            <w:pPr>
              <w:pStyle w:val="TableParagraph"/>
              <w:spacing w:before="9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081</w:t>
            </w:r>
          </w:p>
        </w:tc>
        <w:tc>
          <w:tcPr>
            <w:tcW w:w="7680" w:type="dxa"/>
            <w:tcBorders>
              <w:left w:val="nil"/>
              <w:bottom w:val="single" w:sz="8" w:space="0" w:color="000000"/>
              <w:right w:val="nil"/>
            </w:tcBorders>
          </w:tcPr>
          <w:p w14:paraId="44CFBFEE" w14:textId="77777777" w:rsidR="00AE685A" w:rsidRDefault="008D2F4D">
            <w:pPr>
              <w:pStyle w:val="TableParagraph"/>
              <w:spacing w:before="9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rekreacije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sporta</w:t>
            </w:r>
          </w:p>
        </w:tc>
        <w:tc>
          <w:tcPr>
            <w:tcW w:w="1820" w:type="dxa"/>
            <w:tcBorders>
              <w:left w:val="nil"/>
              <w:bottom w:val="single" w:sz="8" w:space="0" w:color="000000"/>
              <w:right w:val="nil"/>
            </w:tcBorders>
          </w:tcPr>
          <w:p w14:paraId="7102D6AA" w14:textId="77777777" w:rsidR="00AE685A" w:rsidRDefault="008D2F4D">
            <w:pPr>
              <w:pStyle w:val="TableParagraph"/>
              <w:spacing w:before="9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37.400,00</w:t>
            </w:r>
          </w:p>
        </w:tc>
        <w:tc>
          <w:tcPr>
            <w:tcW w:w="1852" w:type="dxa"/>
            <w:tcBorders>
              <w:left w:val="nil"/>
              <w:bottom w:val="single" w:sz="8" w:space="0" w:color="000000"/>
              <w:right w:val="nil"/>
            </w:tcBorders>
          </w:tcPr>
          <w:p w14:paraId="14F2235C" w14:textId="77777777" w:rsidR="00AE685A" w:rsidRDefault="008D2F4D"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3.700,00</w:t>
            </w:r>
          </w:p>
        </w:tc>
        <w:tc>
          <w:tcPr>
            <w:tcW w:w="1845" w:type="dxa"/>
            <w:tcBorders>
              <w:left w:val="nil"/>
              <w:bottom w:val="single" w:sz="8" w:space="0" w:color="000000"/>
              <w:right w:val="nil"/>
            </w:tcBorders>
          </w:tcPr>
          <w:p w14:paraId="28432D9B" w14:textId="77777777" w:rsidR="00AE685A" w:rsidRDefault="008D2F4D">
            <w:pPr>
              <w:pStyle w:val="TableParagraph"/>
              <w:spacing w:before="9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33.700,00</w:t>
            </w:r>
          </w:p>
        </w:tc>
        <w:tc>
          <w:tcPr>
            <w:tcW w:w="1606" w:type="dxa"/>
            <w:tcBorders>
              <w:left w:val="nil"/>
              <w:bottom w:val="single" w:sz="8" w:space="0" w:color="000000"/>
              <w:right w:val="nil"/>
            </w:tcBorders>
          </w:tcPr>
          <w:p w14:paraId="34395B17" w14:textId="77777777" w:rsidR="00AE685A" w:rsidRDefault="008D2F4D">
            <w:pPr>
              <w:pStyle w:val="TableParagraph"/>
              <w:spacing w:before="9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90,11%</w:t>
            </w:r>
          </w:p>
        </w:tc>
      </w:tr>
      <w:tr w:rsidR="00AE685A" w14:paraId="5702240C" w14:textId="77777777">
        <w:trPr>
          <w:trHeight w:val="292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909E10" w14:textId="77777777" w:rsidR="00AE685A" w:rsidRDefault="008D2F4D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082</w:t>
            </w:r>
          </w:p>
        </w:tc>
        <w:tc>
          <w:tcPr>
            <w:tcW w:w="7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0C8C79" w14:textId="77777777" w:rsidR="00AE685A" w:rsidRDefault="008D2F4D">
            <w:pPr>
              <w:pStyle w:val="TableParagraph"/>
              <w:spacing w:before="1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kulture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75F4CB" w14:textId="77777777" w:rsidR="00AE685A" w:rsidRDefault="008D2F4D">
            <w:pPr>
              <w:pStyle w:val="TableParagraph"/>
              <w:spacing w:before="11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5.400,00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3CECBC" w14:textId="77777777" w:rsidR="00AE685A" w:rsidRDefault="008D2F4D">
            <w:pPr>
              <w:pStyle w:val="TableParagraph"/>
              <w:spacing w:before="11"/>
              <w:ind w:right="78"/>
              <w:rPr>
                <w:sz w:val="20"/>
              </w:rPr>
            </w:pPr>
            <w:r>
              <w:rPr>
                <w:spacing w:val="-2"/>
                <w:sz w:val="20"/>
              </w:rPr>
              <w:t>2.600,00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52ABBC" w14:textId="77777777" w:rsidR="00AE685A" w:rsidRDefault="008D2F4D">
            <w:pPr>
              <w:pStyle w:val="TableParagraph"/>
              <w:spacing w:before="11"/>
              <w:ind w:right="81"/>
              <w:rPr>
                <w:sz w:val="20"/>
              </w:rPr>
            </w:pPr>
            <w:r>
              <w:rPr>
                <w:spacing w:val="-2"/>
                <w:sz w:val="20"/>
              </w:rPr>
              <w:t>8.000,00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93110E" w14:textId="77777777" w:rsidR="00AE685A" w:rsidRDefault="008D2F4D">
            <w:pPr>
              <w:pStyle w:val="TableParagraph"/>
              <w:spacing w:before="10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148,15%</w:t>
            </w:r>
          </w:p>
        </w:tc>
      </w:tr>
      <w:tr w:rsidR="00AE685A" w14:paraId="30D5159F" w14:textId="77777777">
        <w:trPr>
          <w:trHeight w:val="299"/>
        </w:trPr>
        <w:tc>
          <w:tcPr>
            <w:tcW w:w="743" w:type="dxa"/>
            <w:tcBorders>
              <w:top w:val="single" w:sz="8" w:space="0" w:color="000000"/>
              <w:left w:val="nil"/>
              <w:right w:val="nil"/>
            </w:tcBorders>
          </w:tcPr>
          <w:p w14:paraId="082DB1A9" w14:textId="77777777" w:rsidR="00AE685A" w:rsidRDefault="008D2F4D">
            <w:pPr>
              <w:pStyle w:val="TableParagraph"/>
              <w:spacing w:before="10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084</w:t>
            </w:r>
          </w:p>
        </w:tc>
        <w:tc>
          <w:tcPr>
            <w:tcW w:w="7680" w:type="dxa"/>
            <w:tcBorders>
              <w:top w:val="single" w:sz="8" w:space="0" w:color="000000"/>
              <w:left w:val="nil"/>
              <w:right w:val="nil"/>
            </w:tcBorders>
          </w:tcPr>
          <w:p w14:paraId="5C0556F1" w14:textId="77777777" w:rsidR="00AE685A" w:rsidRDefault="008D2F4D">
            <w:pPr>
              <w:pStyle w:val="TableParagraph"/>
              <w:spacing w:before="1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Religijske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službe</w:t>
            </w:r>
            <w:r>
              <w:rPr>
                <w:spacing w:val="-2"/>
                <w:sz w:val="20"/>
              </w:rPr>
              <w:t xml:space="preserve"> zajednice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right w:val="nil"/>
            </w:tcBorders>
          </w:tcPr>
          <w:p w14:paraId="53E53E61" w14:textId="77777777" w:rsidR="00AE685A" w:rsidRDefault="008D2F4D">
            <w:pPr>
              <w:pStyle w:val="TableParagraph"/>
              <w:spacing w:before="10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8.000,00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right w:val="nil"/>
            </w:tcBorders>
          </w:tcPr>
          <w:p w14:paraId="1C96FF7C" w14:textId="77777777" w:rsidR="00AE685A" w:rsidRDefault="008D2F4D">
            <w:pPr>
              <w:pStyle w:val="TableParagraph"/>
              <w:spacing w:before="10"/>
              <w:ind w:right="77"/>
              <w:rPr>
                <w:sz w:val="20"/>
              </w:rPr>
            </w:pPr>
            <w:r>
              <w:rPr>
                <w:spacing w:val="-2"/>
                <w:sz w:val="20"/>
              </w:rPr>
              <w:t>4.000,00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right w:val="nil"/>
            </w:tcBorders>
          </w:tcPr>
          <w:p w14:paraId="67D3EF44" w14:textId="77777777" w:rsidR="00AE685A" w:rsidRDefault="008D2F4D">
            <w:pPr>
              <w:pStyle w:val="TableParagraph"/>
              <w:spacing w:before="10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12.000,00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right w:val="nil"/>
            </w:tcBorders>
          </w:tcPr>
          <w:p w14:paraId="488EFEE3" w14:textId="77777777" w:rsidR="00AE685A" w:rsidRDefault="008D2F4D">
            <w:pPr>
              <w:pStyle w:val="TableParagraph"/>
              <w:spacing w:before="9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150,00%</w:t>
            </w:r>
          </w:p>
        </w:tc>
      </w:tr>
      <w:tr w:rsidR="00AE685A" w14:paraId="5540AC3E" w14:textId="77777777">
        <w:trPr>
          <w:trHeight w:val="293"/>
        </w:trPr>
        <w:tc>
          <w:tcPr>
            <w:tcW w:w="743" w:type="dxa"/>
            <w:tcBorders>
              <w:left w:val="nil"/>
              <w:bottom w:val="single" w:sz="8" w:space="0" w:color="000000"/>
              <w:right w:val="nil"/>
            </w:tcBorders>
          </w:tcPr>
          <w:p w14:paraId="79AB2F5A" w14:textId="77777777" w:rsidR="00AE685A" w:rsidRDefault="008D2F4D">
            <w:pPr>
              <w:pStyle w:val="TableParagraph"/>
              <w:spacing w:before="9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086</w:t>
            </w:r>
          </w:p>
        </w:tc>
        <w:tc>
          <w:tcPr>
            <w:tcW w:w="7680" w:type="dxa"/>
            <w:tcBorders>
              <w:left w:val="nil"/>
              <w:bottom w:val="single" w:sz="8" w:space="0" w:color="000000"/>
              <w:right w:val="nil"/>
            </w:tcBorders>
          </w:tcPr>
          <w:p w14:paraId="3744918C" w14:textId="77777777" w:rsidR="00AE685A" w:rsidRDefault="008D2F4D">
            <w:pPr>
              <w:pStyle w:val="TableParagraph"/>
              <w:spacing w:before="9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rekreaciju,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drugdje </w:t>
            </w:r>
            <w:r>
              <w:rPr>
                <w:spacing w:val="-2"/>
                <w:sz w:val="20"/>
              </w:rPr>
              <w:t>svrstani</w:t>
            </w:r>
          </w:p>
        </w:tc>
        <w:tc>
          <w:tcPr>
            <w:tcW w:w="1820" w:type="dxa"/>
            <w:tcBorders>
              <w:left w:val="nil"/>
              <w:bottom w:val="single" w:sz="8" w:space="0" w:color="000000"/>
              <w:right w:val="nil"/>
            </w:tcBorders>
          </w:tcPr>
          <w:p w14:paraId="5C907974" w14:textId="77777777" w:rsidR="00AE685A" w:rsidRDefault="008D2F4D">
            <w:pPr>
              <w:pStyle w:val="TableParagraph"/>
              <w:spacing w:before="9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10.400,00</w:t>
            </w:r>
          </w:p>
        </w:tc>
        <w:tc>
          <w:tcPr>
            <w:tcW w:w="1852" w:type="dxa"/>
            <w:tcBorders>
              <w:left w:val="nil"/>
              <w:bottom w:val="single" w:sz="8" w:space="0" w:color="000000"/>
              <w:right w:val="nil"/>
            </w:tcBorders>
          </w:tcPr>
          <w:p w14:paraId="2D904FED" w14:textId="77777777" w:rsidR="00AE685A" w:rsidRDefault="008D2F4D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pacing w:val="-2"/>
                <w:sz w:val="20"/>
              </w:rPr>
              <w:t>900,00</w:t>
            </w:r>
          </w:p>
        </w:tc>
        <w:tc>
          <w:tcPr>
            <w:tcW w:w="1845" w:type="dxa"/>
            <w:tcBorders>
              <w:left w:val="nil"/>
              <w:bottom w:val="single" w:sz="8" w:space="0" w:color="000000"/>
              <w:right w:val="nil"/>
            </w:tcBorders>
          </w:tcPr>
          <w:p w14:paraId="14570972" w14:textId="77777777" w:rsidR="00AE685A" w:rsidRDefault="008D2F4D">
            <w:pPr>
              <w:pStyle w:val="TableParagraph"/>
              <w:spacing w:before="9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11.300,00</w:t>
            </w:r>
          </w:p>
        </w:tc>
        <w:tc>
          <w:tcPr>
            <w:tcW w:w="1606" w:type="dxa"/>
            <w:tcBorders>
              <w:left w:val="nil"/>
              <w:bottom w:val="single" w:sz="8" w:space="0" w:color="000000"/>
              <w:right w:val="nil"/>
            </w:tcBorders>
          </w:tcPr>
          <w:p w14:paraId="6A1225CA" w14:textId="77777777" w:rsidR="00AE685A" w:rsidRDefault="008D2F4D">
            <w:pPr>
              <w:pStyle w:val="TableParagraph"/>
              <w:spacing w:before="9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108,65%</w:t>
            </w:r>
          </w:p>
        </w:tc>
      </w:tr>
      <w:tr w:rsidR="00AE685A" w14:paraId="2B243A66" w14:textId="77777777">
        <w:trPr>
          <w:trHeight w:val="269"/>
        </w:trPr>
        <w:tc>
          <w:tcPr>
            <w:tcW w:w="743" w:type="dxa"/>
            <w:tcBorders>
              <w:top w:val="single" w:sz="8" w:space="0" w:color="000000"/>
              <w:left w:val="nil"/>
              <w:right w:val="nil"/>
            </w:tcBorders>
          </w:tcPr>
          <w:p w14:paraId="2D1CBC03" w14:textId="77777777" w:rsidR="00AE685A" w:rsidRDefault="008D2F4D">
            <w:pPr>
              <w:pStyle w:val="TableParagraph"/>
              <w:spacing w:before="9" w:line="241" w:lineRule="exact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09</w:t>
            </w:r>
          </w:p>
        </w:tc>
        <w:tc>
          <w:tcPr>
            <w:tcW w:w="7680" w:type="dxa"/>
            <w:tcBorders>
              <w:top w:val="single" w:sz="8" w:space="0" w:color="000000"/>
              <w:left w:val="nil"/>
              <w:right w:val="nil"/>
            </w:tcBorders>
          </w:tcPr>
          <w:p w14:paraId="426591BC" w14:textId="77777777" w:rsidR="00AE685A" w:rsidRDefault="008D2F4D">
            <w:pPr>
              <w:pStyle w:val="TableParagraph"/>
              <w:spacing w:before="9" w:line="241" w:lineRule="exact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Obrazovanje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right w:val="nil"/>
            </w:tcBorders>
          </w:tcPr>
          <w:p w14:paraId="4D94C08C" w14:textId="77777777" w:rsidR="00AE685A" w:rsidRDefault="008D2F4D">
            <w:pPr>
              <w:pStyle w:val="TableParagraph"/>
              <w:spacing w:before="9" w:line="241" w:lineRule="exact"/>
              <w:ind w:righ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15.310,00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right w:val="nil"/>
            </w:tcBorders>
          </w:tcPr>
          <w:p w14:paraId="5EABA03C" w14:textId="77777777" w:rsidR="00AE685A" w:rsidRDefault="008D2F4D">
            <w:pPr>
              <w:pStyle w:val="TableParagraph"/>
              <w:spacing w:before="9" w:line="241" w:lineRule="exact"/>
              <w:ind w:righ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840,00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right w:val="nil"/>
            </w:tcBorders>
          </w:tcPr>
          <w:p w14:paraId="792F14C8" w14:textId="77777777" w:rsidR="00AE685A" w:rsidRDefault="008D2F4D">
            <w:pPr>
              <w:pStyle w:val="TableParagraph"/>
              <w:spacing w:before="9" w:line="241" w:lineRule="exact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16.150,00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right w:val="nil"/>
            </w:tcBorders>
          </w:tcPr>
          <w:p w14:paraId="1E3D2795" w14:textId="77777777" w:rsidR="00AE685A" w:rsidRDefault="008D2F4D">
            <w:pPr>
              <w:pStyle w:val="TableParagraph"/>
              <w:spacing w:before="8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105,49%</w:t>
            </w:r>
          </w:p>
        </w:tc>
      </w:tr>
      <w:tr w:rsidR="00AE685A" w14:paraId="2E646920" w14:textId="77777777">
        <w:trPr>
          <w:trHeight w:val="292"/>
        </w:trPr>
        <w:tc>
          <w:tcPr>
            <w:tcW w:w="743" w:type="dxa"/>
            <w:tcBorders>
              <w:left w:val="nil"/>
              <w:bottom w:val="single" w:sz="8" w:space="0" w:color="000000"/>
              <w:right w:val="nil"/>
            </w:tcBorders>
          </w:tcPr>
          <w:p w14:paraId="27E12888" w14:textId="77777777" w:rsidR="00AE685A" w:rsidRDefault="008D2F4D">
            <w:pPr>
              <w:pStyle w:val="TableParagraph"/>
              <w:spacing w:before="10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091</w:t>
            </w:r>
          </w:p>
        </w:tc>
        <w:tc>
          <w:tcPr>
            <w:tcW w:w="7680" w:type="dxa"/>
            <w:tcBorders>
              <w:left w:val="nil"/>
              <w:bottom w:val="single" w:sz="8" w:space="0" w:color="000000"/>
              <w:right w:val="nil"/>
            </w:tcBorders>
          </w:tcPr>
          <w:p w14:paraId="03DCBC35" w14:textId="77777777" w:rsidR="00AE685A" w:rsidRDefault="008D2F4D">
            <w:pPr>
              <w:pStyle w:val="TableParagraph"/>
              <w:spacing w:before="1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820" w:type="dxa"/>
            <w:tcBorders>
              <w:left w:val="nil"/>
              <w:bottom w:val="single" w:sz="8" w:space="0" w:color="000000"/>
              <w:right w:val="nil"/>
            </w:tcBorders>
          </w:tcPr>
          <w:p w14:paraId="462CE5B7" w14:textId="77777777" w:rsidR="00AE685A" w:rsidRDefault="008D2F4D">
            <w:pPr>
              <w:pStyle w:val="TableParagraph"/>
              <w:spacing w:before="10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15.310,00</w:t>
            </w:r>
          </w:p>
        </w:tc>
        <w:tc>
          <w:tcPr>
            <w:tcW w:w="1852" w:type="dxa"/>
            <w:tcBorders>
              <w:left w:val="nil"/>
              <w:bottom w:val="single" w:sz="8" w:space="0" w:color="000000"/>
              <w:right w:val="nil"/>
            </w:tcBorders>
          </w:tcPr>
          <w:p w14:paraId="43757A9E" w14:textId="77777777" w:rsidR="00AE685A" w:rsidRDefault="008D2F4D">
            <w:pPr>
              <w:pStyle w:val="TableParagraph"/>
              <w:spacing w:before="10"/>
              <w:ind w:right="78"/>
              <w:rPr>
                <w:sz w:val="20"/>
              </w:rPr>
            </w:pPr>
            <w:r>
              <w:rPr>
                <w:spacing w:val="-2"/>
                <w:sz w:val="20"/>
              </w:rPr>
              <w:t>840,00</w:t>
            </w:r>
          </w:p>
        </w:tc>
        <w:tc>
          <w:tcPr>
            <w:tcW w:w="1845" w:type="dxa"/>
            <w:tcBorders>
              <w:left w:val="nil"/>
              <w:bottom w:val="single" w:sz="8" w:space="0" w:color="000000"/>
              <w:right w:val="nil"/>
            </w:tcBorders>
          </w:tcPr>
          <w:p w14:paraId="0CEDD0C6" w14:textId="77777777" w:rsidR="00AE685A" w:rsidRDefault="008D2F4D">
            <w:pPr>
              <w:pStyle w:val="TableParagraph"/>
              <w:spacing w:before="10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16.150,00</w:t>
            </w:r>
          </w:p>
        </w:tc>
        <w:tc>
          <w:tcPr>
            <w:tcW w:w="1606" w:type="dxa"/>
            <w:tcBorders>
              <w:left w:val="nil"/>
              <w:bottom w:val="single" w:sz="8" w:space="0" w:color="000000"/>
              <w:right w:val="nil"/>
            </w:tcBorders>
          </w:tcPr>
          <w:p w14:paraId="1A6EF973" w14:textId="77777777" w:rsidR="00AE685A" w:rsidRDefault="008D2F4D">
            <w:pPr>
              <w:pStyle w:val="TableParagraph"/>
              <w:spacing w:before="11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105,49%</w:t>
            </w:r>
          </w:p>
        </w:tc>
      </w:tr>
      <w:tr w:rsidR="00AE685A" w14:paraId="3EE3ADF1" w14:textId="77777777">
        <w:trPr>
          <w:trHeight w:val="274"/>
        </w:trPr>
        <w:tc>
          <w:tcPr>
            <w:tcW w:w="743" w:type="dxa"/>
            <w:tcBorders>
              <w:top w:val="single" w:sz="8" w:space="0" w:color="000000"/>
              <w:left w:val="nil"/>
              <w:right w:val="nil"/>
            </w:tcBorders>
          </w:tcPr>
          <w:p w14:paraId="5D21BAE1" w14:textId="77777777" w:rsidR="00AE685A" w:rsidRDefault="008D2F4D">
            <w:pPr>
              <w:pStyle w:val="TableParagraph"/>
              <w:spacing w:before="10"/>
              <w:ind w:right="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7680" w:type="dxa"/>
            <w:tcBorders>
              <w:top w:val="single" w:sz="8" w:space="0" w:color="000000"/>
              <w:left w:val="nil"/>
              <w:right w:val="nil"/>
            </w:tcBorders>
          </w:tcPr>
          <w:p w14:paraId="720B23CD" w14:textId="77777777" w:rsidR="00AE685A" w:rsidRDefault="008D2F4D">
            <w:pPr>
              <w:pStyle w:val="TableParagraph"/>
              <w:spacing w:before="10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zaštita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right w:val="nil"/>
            </w:tcBorders>
          </w:tcPr>
          <w:p w14:paraId="3069560D" w14:textId="77777777" w:rsidR="00AE685A" w:rsidRDefault="008D2F4D">
            <w:pPr>
              <w:pStyle w:val="TableParagraph"/>
              <w:spacing w:before="10"/>
              <w:ind w:righ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34.440,00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right w:val="nil"/>
            </w:tcBorders>
          </w:tcPr>
          <w:p w14:paraId="5416FDD3" w14:textId="77777777" w:rsidR="00AE685A" w:rsidRDefault="008D2F4D">
            <w:pPr>
              <w:pStyle w:val="TableParagraph"/>
              <w:spacing w:before="10"/>
              <w:ind w:right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1.190,00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right w:val="nil"/>
            </w:tcBorders>
          </w:tcPr>
          <w:p w14:paraId="11145DF9" w14:textId="77777777" w:rsidR="00AE685A" w:rsidRDefault="008D2F4D">
            <w:pPr>
              <w:pStyle w:val="TableParagraph"/>
              <w:spacing w:before="10"/>
              <w:ind w:righ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35.630,00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right w:val="nil"/>
            </w:tcBorders>
          </w:tcPr>
          <w:p w14:paraId="5565D686" w14:textId="77777777" w:rsidR="00AE685A" w:rsidRDefault="008D2F4D">
            <w:pPr>
              <w:pStyle w:val="TableParagraph"/>
              <w:spacing w:before="9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103,46%</w:t>
            </w:r>
          </w:p>
        </w:tc>
      </w:tr>
      <w:tr w:rsidR="00AE685A" w14:paraId="668434DA" w14:textId="77777777">
        <w:trPr>
          <w:trHeight w:val="295"/>
        </w:trPr>
        <w:tc>
          <w:tcPr>
            <w:tcW w:w="743" w:type="dxa"/>
            <w:tcBorders>
              <w:left w:val="nil"/>
              <w:right w:val="nil"/>
            </w:tcBorders>
          </w:tcPr>
          <w:p w14:paraId="3F94D988" w14:textId="77777777" w:rsidR="00AE685A" w:rsidRDefault="008D2F4D">
            <w:pPr>
              <w:pStyle w:val="TableParagraph"/>
              <w:spacing w:before="9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7680" w:type="dxa"/>
            <w:tcBorders>
              <w:left w:val="nil"/>
              <w:right w:val="nil"/>
            </w:tcBorders>
          </w:tcPr>
          <w:p w14:paraId="4C6A0E39" w14:textId="77777777" w:rsidR="00AE685A" w:rsidRDefault="008D2F4D">
            <w:pPr>
              <w:pStyle w:val="TableParagraph"/>
              <w:spacing w:before="9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Bolest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invaliditet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1BB0760E" w14:textId="77777777" w:rsidR="00AE685A" w:rsidRDefault="008D2F4D">
            <w:pPr>
              <w:pStyle w:val="TableParagraph"/>
              <w:spacing w:before="9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3.060,00</w:t>
            </w:r>
          </w:p>
        </w:tc>
        <w:tc>
          <w:tcPr>
            <w:tcW w:w="1852" w:type="dxa"/>
            <w:tcBorders>
              <w:left w:val="nil"/>
              <w:right w:val="nil"/>
            </w:tcBorders>
          </w:tcPr>
          <w:p w14:paraId="5BADA64A" w14:textId="77777777" w:rsidR="00AE685A" w:rsidRDefault="008D2F4D"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pacing w:val="-2"/>
                <w:sz w:val="20"/>
              </w:rPr>
              <w:t>2.100,00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2FD14F5B" w14:textId="77777777" w:rsidR="00AE685A" w:rsidRDefault="008D2F4D">
            <w:pPr>
              <w:pStyle w:val="TableParagraph"/>
              <w:spacing w:before="9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5.160,00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0BDE342C" w14:textId="77777777" w:rsidR="00AE685A" w:rsidRDefault="008D2F4D">
            <w:pPr>
              <w:pStyle w:val="TableParagraph"/>
              <w:spacing w:before="9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168,63%</w:t>
            </w:r>
          </w:p>
        </w:tc>
      </w:tr>
      <w:tr w:rsidR="00AE685A" w14:paraId="5176F5EB" w14:textId="77777777">
        <w:trPr>
          <w:trHeight w:val="297"/>
        </w:trPr>
        <w:tc>
          <w:tcPr>
            <w:tcW w:w="743" w:type="dxa"/>
            <w:tcBorders>
              <w:left w:val="nil"/>
              <w:right w:val="nil"/>
            </w:tcBorders>
          </w:tcPr>
          <w:p w14:paraId="78EC8A39" w14:textId="77777777" w:rsidR="00AE685A" w:rsidRDefault="008D2F4D">
            <w:pPr>
              <w:pStyle w:val="TableParagraph"/>
              <w:spacing w:before="10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7680" w:type="dxa"/>
            <w:tcBorders>
              <w:left w:val="nil"/>
              <w:right w:val="nil"/>
            </w:tcBorders>
          </w:tcPr>
          <w:p w14:paraId="257FB6A7" w14:textId="77777777" w:rsidR="00AE685A" w:rsidRDefault="008D2F4D">
            <w:pPr>
              <w:pStyle w:val="TableParagraph"/>
              <w:spacing w:before="10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djeca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2F8EE795" w14:textId="77777777" w:rsidR="00AE685A" w:rsidRDefault="008D2F4D">
            <w:pPr>
              <w:pStyle w:val="TableParagraph"/>
              <w:spacing w:before="10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6.700,00</w:t>
            </w:r>
          </w:p>
        </w:tc>
        <w:tc>
          <w:tcPr>
            <w:tcW w:w="1852" w:type="dxa"/>
            <w:tcBorders>
              <w:left w:val="nil"/>
              <w:right w:val="nil"/>
            </w:tcBorders>
          </w:tcPr>
          <w:p w14:paraId="1856FA7A" w14:textId="77777777" w:rsidR="00AE685A" w:rsidRDefault="008D2F4D">
            <w:pPr>
              <w:pStyle w:val="TableParagraph"/>
              <w:spacing w:before="10"/>
              <w:ind w:right="78"/>
              <w:rPr>
                <w:sz w:val="20"/>
              </w:rPr>
            </w:pPr>
            <w:r>
              <w:rPr>
                <w:spacing w:val="-2"/>
                <w:sz w:val="20"/>
              </w:rPr>
              <w:t>3.200,00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5BD3C866" w14:textId="77777777" w:rsidR="00AE685A" w:rsidRDefault="008D2F4D">
            <w:pPr>
              <w:pStyle w:val="TableParagraph"/>
              <w:spacing w:before="10"/>
              <w:ind w:right="81"/>
              <w:rPr>
                <w:sz w:val="20"/>
              </w:rPr>
            </w:pPr>
            <w:r>
              <w:rPr>
                <w:spacing w:val="-2"/>
                <w:sz w:val="20"/>
              </w:rPr>
              <w:t>9.900,00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66BBE617" w14:textId="77777777" w:rsidR="00AE685A" w:rsidRDefault="008D2F4D">
            <w:pPr>
              <w:pStyle w:val="TableParagraph"/>
              <w:spacing w:before="11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147,76%</w:t>
            </w:r>
          </w:p>
        </w:tc>
      </w:tr>
      <w:tr w:rsidR="00AE685A" w14:paraId="4DAD6F0E" w14:textId="77777777">
        <w:trPr>
          <w:trHeight w:val="538"/>
        </w:trPr>
        <w:tc>
          <w:tcPr>
            <w:tcW w:w="743" w:type="dxa"/>
            <w:tcBorders>
              <w:left w:val="nil"/>
              <w:right w:val="nil"/>
            </w:tcBorders>
          </w:tcPr>
          <w:p w14:paraId="5BC511FC" w14:textId="77777777" w:rsidR="00AE685A" w:rsidRDefault="008D2F4D">
            <w:pPr>
              <w:pStyle w:val="TableParagraph"/>
              <w:spacing w:before="11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7680" w:type="dxa"/>
            <w:tcBorders>
              <w:left w:val="nil"/>
              <w:right w:val="nil"/>
            </w:tcBorders>
          </w:tcPr>
          <w:p w14:paraId="324FD3AE" w14:textId="77777777" w:rsidR="00AE685A" w:rsidRDefault="008D2F4D">
            <w:pPr>
              <w:pStyle w:val="TableParagraph"/>
              <w:spacing w:before="11"/>
              <w:ind w:left="132" w:right="203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stanovništvu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obuhvaćeno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redovnim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socijalnim </w:t>
            </w:r>
            <w:r>
              <w:rPr>
                <w:spacing w:val="-2"/>
                <w:sz w:val="20"/>
              </w:rPr>
              <w:t>programima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14:paraId="3B78799A" w14:textId="77777777" w:rsidR="00AE685A" w:rsidRDefault="008D2F4D">
            <w:pPr>
              <w:pStyle w:val="TableParagraph"/>
              <w:spacing w:before="11"/>
              <w:ind w:right="46"/>
              <w:rPr>
                <w:sz w:val="20"/>
              </w:rPr>
            </w:pPr>
            <w:r>
              <w:rPr>
                <w:spacing w:val="-2"/>
                <w:sz w:val="20"/>
              </w:rPr>
              <w:t>24.680,00</w:t>
            </w:r>
          </w:p>
        </w:tc>
        <w:tc>
          <w:tcPr>
            <w:tcW w:w="1852" w:type="dxa"/>
            <w:tcBorders>
              <w:left w:val="nil"/>
              <w:right w:val="nil"/>
            </w:tcBorders>
          </w:tcPr>
          <w:p w14:paraId="17DDD60D" w14:textId="77777777" w:rsidR="00AE685A" w:rsidRDefault="008D2F4D">
            <w:pPr>
              <w:pStyle w:val="TableParagraph"/>
              <w:spacing w:before="11"/>
              <w:ind w:right="7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4.110,00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346960AE" w14:textId="77777777" w:rsidR="00AE685A" w:rsidRDefault="008D2F4D">
            <w:pPr>
              <w:pStyle w:val="TableParagraph"/>
              <w:spacing w:before="11"/>
              <w:ind w:right="80"/>
              <w:rPr>
                <w:sz w:val="20"/>
              </w:rPr>
            </w:pPr>
            <w:r>
              <w:rPr>
                <w:spacing w:val="-2"/>
                <w:sz w:val="20"/>
              </w:rPr>
              <w:t>20.570,00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14:paraId="49AEB047" w14:textId="77777777" w:rsidR="00AE685A" w:rsidRDefault="008D2F4D">
            <w:pPr>
              <w:pStyle w:val="TableParagraph"/>
              <w:spacing w:before="11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83,35%</w:t>
            </w:r>
          </w:p>
        </w:tc>
      </w:tr>
      <w:tr w:rsidR="00AE685A" w14:paraId="43D12E71" w14:textId="77777777">
        <w:trPr>
          <w:trHeight w:val="429"/>
        </w:trPr>
        <w:tc>
          <w:tcPr>
            <w:tcW w:w="74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8A4F1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20816FF" w14:textId="77777777" w:rsidR="00AE685A" w:rsidRDefault="008D2F4D">
            <w:pPr>
              <w:pStyle w:val="TableParagraph"/>
              <w:spacing w:before="69"/>
              <w:ind w:left="12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2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B66E39F" w14:textId="77777777" w:rsidR="00AE685A" w:rsidRDefault="008D2F4D">
            <w:pPr>
              <w:pStyle w:val="TableParagraph"/>
              <w:spacing w:before="71"/>
              <w:ind w:right="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2.273.730,00</w:t>
            </w:r>
          </w:p>
        </w:tc>
        <w:tc>
          <w:tcPr>
            <w:tcW w:w="185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536F9F9" w14:textId="77777777" w:rsidR="00AE685A" w:rsidRDefault="008D2F4D">
            <w:pPr>
              <w:pStyle w:val="TableParagraph"/>
              <w:spacing w:before="71"/>
              <w:ind w:right="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-884.410,00</w:t>
            </w:r>
          </w:p>
        </w:tc>
        <w:tc>
          <w:tcPr>
            <w:tcW w:w="1845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9207A33" w14:textId="77777777" w:rsidR="00AE685A" w:rsidRDefault="008D2F4D">
            <w:pPr>
              <w:pStyle w:val="TableParagraph"/>
              <w:spacing w:before="71"/>
              <w:ind w:righ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1.389.320,00</w:t>
            </w:r>
          </w:p>
        </w:tc>
        <w:tc>
          <w:tcPr>
            <w:tcW w:w="160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FCBC50" w14:textId="77777777" w:rsidR="00AE685A" w:rsidRDefault="008D2F4D">
            <w:pPr>
              <w:pStyle w:val="TableParagraph"/>
              <w:spacing w:before="79"/>
              <w:ind w:right="3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61,10%</w:t>
            </w:r>
          </w:p>
        </w:tc>
      </w:tr>
    </w:tbl>
    <w:p w14:paraId="4AEF75AC" w14:textId="77777777" w:rsidR="00AE685A" w:rsidRDefault="00AE685A">
      <w:pPr>
        <w:rPr>
          <w:rFonts w:ascii="Times New Roman"/>
          <w:sz w:val="24"/>
        </w:rPr>
        <w:sectPr w:rsidR="00AE685A">
          <w:pgSz w:w="16840" w:h="11910" w:orient="landscape"/>
          <w:pgMar w:top="1100" w:right="340" w:bottom="1000" w:left="740" w:header="0" w:footer="808" w:gutter="0"/>
          <w:cols w:space="720"/>
        </w:sectPr>
      </w:pPr>
    </w:p>
    <w:p w14:paraId="5F823268" w14:textId="77777777" w:rsidR="00AE685A" w:rsidRDefault="008D2F4D">
      <w:pPr>
        <w:spacing w:before="77"/>
        <w:ind w:left="1148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48922FD7" wp14:editId="2B4237AE">
            <wp:simplePos x="0" y="0"/>
            <wp:positionH relativeFrom="page">
              <wp:posOffset>588365</wp:posOffset>
            </wp:positionH>
            <wp:positionV relativeFrom="paragraph">
              <wp:posOffset>63093</wp:posOffset>
            </wp:positionV>
            <wp:extent cx="523328" cy="666394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28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2"/>
          <w:sz w:val="18"/>
        </w:rPr>
        <w:t xml:space="preserve"> HRVATSKA</w:t>
      </w:r>
    </w:p>
    <w:p w14:paraId="20D4A157" w14:textId="77777777" w:rsidR="00AE685A" w:rsidRDefault="008D2F4D">
      <w:pPr>
        <w:spacing w:before="51"/>
        <w:ind w:left="1151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BJELOVARSKO-BILOGORSKA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183E4D1E" w14:textId="77777777" w:rsidR="00AE685A" w:rsidRDefault="008D2F4D">
      <w:pPr>
        <w:pStyle w:val="Naslov1"/>
      </w:pPr>
      <w:r>
        <w:t>Općina</w:t>
      </w:r>
      <w:r>
        <w:rPr>
          <w:spacing w:val="2"/>
        </w:rPr>
        <w:t xml:space="preserve"> </w:t>
      </w:r>
      <w:r>
        <w:t>Velika</w:t>
      </w:r>
      <w:r>
        <w:rPr>
          <w:spacing w:val="3"/>
        </w:rPr>
        <w:t xml:space="preserve"> </w:t>
      </w:r>
      <w:r>
        <w:rPr>
          <w:spacing w:val="-2"/>
        </w:rPr>
        <w:t>Pisanica</w:t>
      </w:r>
    </w:p>
    <w:p w14:paraId="29212874" w14:textId="77777777" w:rsidR="00AE685A" w:rsidRDefault="00AE685A">
      <w:pPr>
        <w:pStyle w:val="Tijeloteksta"/>
        <w:spacing w:before="11"/>
        <w:rPr>
          <w:rFonts w:ascii="Arial"/>
          <w:b/>
          <w:sz w:val="5"/>
        </w:rPr>
      </w:pPr>
    </w:p>
    <w:p w14:paraId="7819B896" w14:textId="77777777" w:rsidR="00AE685A" w:rsidRDefault="008D2F4D">
      <w:pPr>
        <w:pStyle w:val="Tijeloteksta"/>
        <w:spacing w:line="20" w:lineRule="exact"/>
        <w:ind w:left="1135" w:right="-447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65EC942" wp14:editId="1D5BA18D">
                <wp:extent cx="2564130" cy="1905"/>
                <wp:effectExtent l="0" t="0" r="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4130" cy="1905"/>
                          <a:chOff x="0" y="0"/>
                          <a:chExt cx="2564130" cy="190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256413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4130" h="1905">
                                <a:moveTo>
                                  <a:pt x="2563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3"/>
                                </a:lnTo>
                                <a:lnTo>
                                  <a:pt x="2563876" y="1833"/>
                                </a:lnTo>
                                <a:lnTo>
                                  <a:pt x="2563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0847E" id="Group 37" o:spid="_x0000_s1026" style="width:201.9pt;height:.15pt;mso-position-horizontal-relative:char;mso-position-vertical-relative:line" coordsize="2564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">
                <v:shape id="Graphic 38" o:spid="_x0000_s1027" style="position:absolute;width:25641;height:19;visibility:visible;mso-wrap-style:square;v-text-anchor:top" coordsize="256413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" path="m2563876,l,,,1833r2563876,l25638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DCB5984" w14:textId="77777777" w:rsidR="00AE685A" w:rsidRDefault="00AE685A">
      <w:pPr>
        <w:pStyle w:val="Tijeloteksta"/>
        <w:spacing w:before="19"/>
        <w:rPr>
          <w:rFonts w:ascii="Arial"/>
          <w:b/>
          <w:sz w:val="7"/>
        </w:rPr>
      </w:pPr>
    </w:p>
    <w:p w14:paraId="4D35DCB7" w14:textId="77777777" w:rsidR="00AE685A" w:rsidRDefault="008D2F4D">
      <w:pPr>
        <w:rPr>
          <w:rFonts w:ascii="Arial"/>
          <w:b/>
          <w:sz w:val="16"/>
        </w:rPr>
      </w:pPr>
      <w:r>
        <w:br w:type="column"/>
      </w:r>
    </w:p>
    <w:p w14:paraId="2661486D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7D243F4E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729D9F00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23E9B305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57858F92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39E1BC31" w14:textId="77777777" w:rsidR="00AE685A" w:rsidRDefault="00AE685A">
      <w:pPr>
        <w:pStyle w:val="Tijeloteksta"/>
        <w:rPr>
          <w:rFonts w:ascii="Arial"/>
          <w:b/>
          <w:sz w:val="16"/>
        </w:rPr>
      </w:pPr>
    </w:p>
    <w:p w14:paraId="23FD69B6" w14:textId="77777777" w:rsidR="00AE685A" w:rsidRDefault="00AE685A">
      <w:pPr>
        <w:pStyle w:val="Tijeloteksta"/>
        <w:spacing w:before="93"/>
        <w:rPr>
          <w:rFonts w:ascii="Arial"/>
          <w:b/>
          <w:sz w:val="16"/>
        </w:rPr>
      </w:pPr>
    </w:p>
    <w:p w14:paraId="4BCD30A6" w14:textId="77777777" w:rsidR="00AE685A" w:rsidRDefault="008D2F4D">
      <w:pPr>
        <w:ind w:left="186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pacing w:val="-2"/>
          <w:sz w:val="16"/>
        </w:rPr>
        <w:t>valuti</w:t>
      </w:r>
    </w:p>
    <w:p w14:paraId="19D03FBA" w14:textId="77777777" w:rsidR="00AE685A" w:rsidRDefault="00AE685A">
      <w:pPr>
        <w:rPr>
          <w:rFonts w:ascii="Segoe UI" w:hAnsi="Segoe UI"/>
          <w:sz w:val="16"/>
        </w:rPr>
        <w:sectPr w:rsidR="00AE685A">
          <w:footerReference w:type="default" r:id="rId12"/>
          <w:pgSz w:w="16840" w:h="11910" w:orient="landscape"/>
          <w:pgMar w:top="1080" w:right="340" w:bottom="960" w:left="740" w:header="0" w:footer="775" w:gutter="0"/>
          <w:cols w:num="2" w:space="720" w:equalWidth="0">
            <w:col w:w="4798" w:space="7685"/>
            <w:col w:w="3277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32"/>
        <w:gridCol w:w="7319"/>
        <w:gridCol w:w="1837"/>
        <w:gridCol w:w="1840"/>
        <w:gridCol w:w="1837"/>
        <w:gridCol w:w="1123"/>
      </w:tblGrid>
      <w:tr w:rsidR="00AE685A" w14:paraId="268430B9" w14:textId="77777777">
        <w:trPr>
          <w:trHeight w:val="833"/>
        </w:trPr>
        <w:tc>
          <w:tcPr>
            <w:tcW w:w="15426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52979DE" w14:textId="77777777" w:rsidR="00AE685A" w:rsidRDefault="008D2F4D">
            <w:pPr>
              <w:pStyle w:val="TableParagraph"/>
              <w:spacing w:before="66"/>
              <w:ind w:left="175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3351571" w14:textId="77777777" w:rsidR="00AE685A" w:rsidRDefault="008D2F4D">
            <w:pPr>
              <w:pStyle w:val="TableParagraph"/>
              <w:spacing w:before="76"/>
              <w:ind w:left="568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FINANCIRANJA</w:t>
            </w:r>
          </w:p>
        </w:tc>
      </w:tr>
      <w:tr w:rsidR="00AE685A" w14:paraId="49B5108D" w14:textId="77777777">
        <w:trPr>
          <w:trHeight w:val="843"/>
        </w:trPr>
        <w:tc>
          <w:tcPr>
            <w:tcW w:w="147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4DE42E" w14:textId="77777777" w:rsidR="00AE685A" w:rsidRDefault="008D2F4D">
            <w:pPr>
              <w:pStyle w:val="TableParagraph"/>
              <w:spacing w:before="1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1F378152" w14:textId="77777777" w:rsidR="00AE685A" w:rsidRDefault="00AE685A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2F68DAA4" w14:textId="77777777" w:rsidR="00AE685A" w:rsidRDefault="008D2F4D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3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893BA" w14:textId="77777777" w:rsidR="00AE685A" w:rsidRDefault="008D2F4D">
            <w:pPr>
              <w:pStyle w:val="TableParagraph"/>
              <w:spacing w:before="8"/>
              <w:ind w:right="2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C6831B8" w14:textId="77777777" w:rsidR="00AE685A" w:rsidRDefault="00AE685A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54482FF1" w14:textId="77777777" w:rsidR="00AE685A" w:rsidRDefault="008D2F4D">
            <w:pPr>
              <w:pStyle w:val="TableParagraph"/>
              <w:spacing w:before="0"/>
              <w:ind w:left="1" w:right="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64110E" w14:textId="77777777" w:rsidR="00AE685A" w:rsidRDefault="008D2F4D">
            <w:pPr>
              <w:pStyle w:val="TableParagraph"/>
              <w:spacing w:before="14"/>
              <w:ind w:left="116" w:right="10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49EF447D" w14:textId="77777777" w:rsidR="00AE685A" w:rsidRDefault="008D2F4D">
            <w:pPr>
              <w:pStyle w:val="TableParagraph"/>
              <w:spacing w:before="89"/>
              <w:ind w:left="867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359BB" w14:textId="77777777" w:rsidR="00AE685A" w:rsidRDefault="008D2F4D">
            <w:pPr>
              <w:pStyle w:val="TableParagraph"/>
              <w:spacing w:before="14"/>
              <w:ind w:left="22" w:righ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16365179" w14:textId="77777777" w:rsidR="00AE685A" w:rsidRDefault="008D2F4D">
            <w:pPr>
              <w:pStyle w:val="TableParagraph"/>
              <w:spacing w:before="89"/>
              <w:ind w:left="22" w:righ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E05038" w14:textId="77777777" w:rsidR="00AE685A" w:rsidRDefault="008D2F4D">
            <w:pPr>
              <w:pStyle w:val="TableParagraph"/>
              <w:spacing w:before="14" w:line="241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04725634" w14:textId="77777777" w:rsidR="00AE685A" w:rsidRDefault="008D2F4D">
            <w:pPr>
              <w:pStyle w:val="TableParagraph"/>
              <w:spacing w:before="0" w:line="241" w:lineRule="exact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3161C4E9" w14:textId="77777777" w:rsidR="00AE685A" w:rsidRDefault="008D2F4D">
            <w:pPr>
              <w:pStyle w:val="TableParagraph"/>
              <w:spacing w:before="89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CBE515" w14:textId="77777777" w:rsidR="00AE685A" w:rsidRDefault="008D2F4D">
            <w:pPr>
              <w:pStyle w:val="TableParagraph"/>
              <w:spacing w:before="14"/>
              <w:ind w:left="112" w:right="1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3F200037" w14:textId="77777777" w:rsidR="00AE685A" w:rsidRDefault="008D2F4D">
            <w:pPr>
              <w:pStyle w:val="TableParagraph"/>
              <w:spacing w:before="89"/>
              <w:ind w:left="112" w:right="18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19C404AE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248D181" w14:textId="77777777" w:rsidR="00AE685A" w:rsidRDefault="008D2F4D">
            <w:pPr>
              <w:pStyle w:val="TableParagraph"/>
              <w:spacing w:before="7" w:line="237" w:lineRule="exact"/>
              <w:ind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E9A2B5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B7E5F08" w14:textId="77777777" w:rsidR="00AE685A" w:rsidRDefault="008D2F4D">
            <w:pPr>
              <w:pStyle w:val="TableParagraph"/>
              <w:spacing w:before="7" w:line="237" w:lineRule="exact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A10A46D" w14:textId="77777777" w:rsidR="00AE685A" w:rsidRDefault="008D2F4D">
            <w:pPr>
              <w:pStyle w:val="TableParagraph"/>
              <w:spacing w:before="7" w:line="237" w:lineRule="exact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24.240,00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2B80C071" w14:textId="77777777" w:rsidR="00AE685A" w:rsidRDefault="008D2F4D">
            <w:pPr>
              <w:pStyle w:val="TableParagraph"/>
              <w:spacing w:before="7" w:line="237" w:lineRule="exact"/>
              <w:ind w:right="7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05637689" w14:textId="77777777" w:rsidR="00AE685A" w:rsidRDefault="008D2F4D">
            <w:pPr>
              <w:pStyle w:val="TableParagraph"/>
              <w:spacing w:before="7" w:line="237" w:lineRule="exact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24.240,00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53C7242F" w14:textId="77777777" w:rsidR="00AE685A" w:rsidRDefault="008D2F4D">
            <w:pPr>
              <w:pStyle w:val="TableParagraph"/>
              <w:spacing w:before="7" w:line="237" w:lineRule="exact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 w:rsidR="00AE685A" w14:paraId="4CA2ADD9" w14:textId="77777777">
        <w:trPr>
          <w:trHeight w:val="27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FF44661" w14:textId="77777777" w:rsidR="00AE685A" w:rsidRDefault="008D2F4D">
            <w:pPr>
              <w:pStyle w:val="TableParagraph"/>
              <w:spacing w:before="9"/>
              <w:ind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93CAF7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8231802" w14:textId="77777777" w:rsidR="00AE685A" w:rsidRDefault="008D2F4D">
            <w:pPr>
              <w:pStyle w:val="TableParagraph"/>
              <w:spacing w:before="9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zajmova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55CC0AC" w14:textId="77777777" w:rsidR="00AE685A" w:rsidRDefault="008D2F4D">
            <w:pPr>
              <w:pStyle w:val="TableParagraph"/>
              <w:spacing w:before="9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24.240,00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25845F3" w14:textId="77777777" w:rsidR="00AE685A" w:rsidRDefault="008D2F4D">
            <w:pPr>
              <w:pStyle w:val="TableParagraph"/>
              <w:spacing w:before="9"/>
              <w:ind w:right="7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F804F59" w14:textId="77777777" w:rsidR="00AE685A" w:rsidRDefault="008D2F4D">
            <w:pPr>
              <w:pStyle w:val="TableParagraph"/>
              <w:spacing w:before="9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24.240,00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6870DB87" w14:textId="77777777" w:rsidR="00AE685A" w:rsidRDefault="008D2F4D">
            <w:pPr>
              <w:pStyle w:val="TableParagraph"/>
              <w:spacing w:before="9"/>
              <w:ind w:righ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 w:rsidR="00AE685A" w14:paraId="5A6FE8BE" w14:textId="77777777">
        <w:trPr>
          <w:trHeight w:val="270"/>
        </w:trPr>
        <w:tc>
          <w:tcPr>
            <w:tcW w:w="738" w:type="dxa"/>
            <w:tcBorders>
              <w:top w:val="nil"/>
              <w:left w:val="nil"/>
              <w:right w:val="nil"/>
            </w:tcBorders>
          </w:tcPr>
          <w:p w14:paraId="17F43593" w14:textId="77777777" w:rsidR="00AE685A" w:rsidRDefault="008D2F4D">
            <w:pPr>
              <w:pStyle w:val="TableParagraph"/>
              <w:spacing w:before="0" w:line="245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14:paraId="0EB816C8" w14:textId="77777777" w:rsidR="00AE685A" w:rsidRDefault="008D2F4D">
            <w:pPr>
              <w:pStyle w:val="TableParagraph"/>
              <w:spacing w:before="0" w:line="223" w:lineRule="exact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7319" w:type="dxa"/>
            <w:tcBorders>
              <w:top w:val="nil"/>
              <w:left w:val="nil"/>
              <w:right w:val="nil"/>
            </w:tcBorders>
          </w:tcPr>
          <w:p w14:paraId="474EA9FB" w14:textId="77777777" w:rsidR="00AE685A" w:rsidRDefault="008D2F4D">
            <w:pPr>
              <w:pStyle w:val="TableParagraph"/>
              <w:spacing w:before="0" w:line="223" w:lineRule="exact"/>
              <w:ind w:left="13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izravnanja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dec.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funkcije</w:t>
            </w: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</w:tcPr>
          <w:p w14:paraId="2FDBEC49" w14:textId="77777777" w:rsidR="00AE685A" w:rsidRDefault="008D2F4D">
            <w:pPr>
              <w:pStyle w:val="TableParagraph"/>
              <w:spacing w:before="0" w:line="223" w:lineRule="exact"/>
              <w:ind w:right="43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24.240,00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</w:tcPr>
          <w:p w14:paraId="230467CA" w14:textId="77777777" w:rsidR="00AE685A" w:rsidRDefault="008D2F4D">
            <w:pPr>
              <w:pStyle w:val="TableParagraph"/>
              <w:spacing w:before="0" w:line="223" w:lineRule="exact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7.040,00</w:t>
            </w: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</w:tcPr>
          <w:p w14:paraId="7B0E7DDB" w14:textId="77777777" w:rsidR="00AE685A" w:rsidRDefault="008D2F4D">
            <w:pPr>
              <w:pStyle w:val="TableParagraph"/>
              <w:spacing w:before="0" w:line="223" w:lineRule="exact"/>
              <w:ind w:right="92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17.200,00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14:paraId="75FF33B7" w14:textId="77777777" w:rsidR="00AE685A" w:rsidRDefault="008D2F4D">
            <w:pPr>
              <w:pStyle w:val="TableParagraph"/>
              <w:spacing w:before="0" w:line="223" w:lineRule="exact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70,96%</w:t>
            </w:r>
          </w:p>
        </w:tc>
      </w:tr>
      <w:tr w:rsidR="00AE685A" w14:paraId="0140B5D1" w14:textId="77777777">
        <w:trPr>
          <w:trHeight w:val="271"/>
        </w:trPr>
        <w:tc>
          <w:tcPr>
            <w:tcW w:w="738" w:type="dxa"/>
            <w:tcBorders>
              <w:left w:val="nil"/>
              <w:right w:val="nil"/>
            </w:tcBorders>
          </w:tcPr>
          <w:p w14:paraId="1240A535" w14:textId="77777777" w:rsidR="00AE685A" w:rsidRDefault="008D2F4D">
            <w:pPr>
              <w:pStyle w:val="TableParagraph"/>
              <w:spacing w:before="0" w:line="251" w:lineRule="exact"/>
              <w:ind w:right="7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32" w:type="dxa"/>
            <w:tcBorders>
              <w:left w:val="nil"/>
              <w:right w:val="nil"/>
            </w:tcBorders>
          </w:tcPr>
          <w:p w14:paraId="550E901C" w14:textId="77777777" w:rsidR="00AE685A" w:rsidRDefault="008D2F4D"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</w:t>
            </w:r>
          </w:p>
        </w:tc>
        <w:tc>
          <w:tcPr>
            <w:tcW w:w="7319" w:type="dxa"/>
            <w:tcBorders>
              <w:left w:val="nil"/>
              <w:right w:val="nil"/>
            </w:tcBorders>
          </w:tcPr>
          <w:p w14:paraId="2ABB624E" w14:textId="77777777" w:rsidR="00AE685A" w:rsidRDefault="008D2F4D">
            <w:pPr>
              <w:pStyle w:val="TableParagraph"/>
              <w:spacing w:before="0"/>
              <w:ind w:left="13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Namjenski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primici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zaduživanja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71B725E5" w14:textId="77777777" w:rsidR="00AE685A" w:rsidRDefault="008D2F4D">
            <w:pPr>
              <w:pStyle w:val="TableParagraph"/>
              <w:spacing w:before="0"/>
              <w:ind w:right="45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40" w:type="dxa"/>
            <w:tcBorders>
              <w:left w:val="nil"/>
              <w:right w:val="nil"/>
            </w:tcBorders>
          </w:tcPr>
          <w:p w14:paraId="1A35C10C" w14:textId="77777777" w:rsidR="00AE685A" w:rsidRDefault="008D2F4D"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7.040,00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1B3BB0C5" w14:textId="77777777" w:rsidR="00AE685A" w:rsidRDefault="008D2F4D">
            <w:pPr>
              <w:pStyle w:val="TableParagraph"/>
              <w:spacing w:before="0"/>
              <w:ind w:right="93"/>
              <w:rPr>
                <w:sz w:val="19"/>
              </w:rPr>
            </w:pPr>
            <w:r>
              <w:rPr>
                <w:spacing w:val="-5"/>
                <w:sz w:val="19"/>
              </w:rPr>
              <w:t>-</w:t>
            </w:r>
            <w:r>
              <w:rPr>
                <w:spacing w:val="-2"/>
                <w:sz w:val="19"/>
              </w:rPr>
              <w:t>7.040,00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5BF92D0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A8BD1B8" w14:textId="77777777" w:rsidR="00AE685A" w:rsidRDefault="00AE685A">
      <w:pPr>
        <w:pStyle w:val="Tijeloteksta"/>
        <w:spacing w:before="193"/>
        <w:rPr>
          <w:rFonts w:ascii="Segoe UI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7327"/>
        <w:gridCol w:w="1838"/>
        <w:gridCol w:w="1839"/>
        <w:gridCol w:w="1837"/>
        <w:gridCol w:w="1123"/>
      </w:tblGrid>
      <w:tr w:rsidR="00AE685A" w14:paraId="19B214EF" w14:textId="77777777">
        <w:trPr>
          <w:trHeight w:val="257"/>
        </w:trPr>
        <w:tc>
          <w:tcPr>
            <w:tcW w:w="738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50F93B90" w14:textId="77777777" w:rsidR="00AE685A" w:rsidRDefault="008D2F4D">
            <w:pPr>
              <w:pStyle w:val="TableParagraph"/>
              <w:spacing w:before="6" w:line="231" w:lineRule="exact"/>
              <w:ind w:right="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46EDFB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2C8A1E58" w14:textId="77777777" w:rsidR="00AE685A" w:rsidRDefault="008D2F4D">
            <w:pPr>
              <w:pStyle w:val="TableParagraph"/>
              <w:spacing w:before="6" w:line="231" w:lineRule="exact"/>
              <w:ind w:left="1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49BAD0CA" w14:textId="77777777" w:rsidR="00AE685A" w:rsidRDefault="008D2F4D">
            <w:pPr>
              <w:pStyle w:val="TableParagraph"/>
              <w:spacing w:before="6" w:line="231" w:lineRule="exact"/>
              <w:ind w:righ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7.040,00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1EE89F6A" w14:textId="77777777" w:rsidR="00AE685A" w:rsidRDefault="008D2F4D">
            <w:pPr>
              <w:pStyle w:val="TableParagraph"/>
              <w:spacing w:before="6" w:line="231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5D386AAA" w14:textId="77777777" w:rsidR="00AE685A" w:rsidRDefault="008D2F4D">
            <w:pPr>
              <w:pStyle w:val="TableParagraph"/>
              <w:spacing w:before="6" w:line="231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7.040,00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5860EEB2" w14:textId="77777777" w:rsidR="00AE685A" w:rsidRDefault="008D2F4D">
            <w:pPr>
              <w:pStyle w:val="TableParagraph"/>
              <w:spacing w:before="6" w:line="231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 w:rsidR="00AE685A" w14:paraId="322FEB85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  <w:shd w:val="clear" w:color="auto" w:fill="EFEFEF"/>
          </w:tcPr>
          <w:p w14:paraId="5FD9C860" w14:textId="77777777" w:rsidR="00AE685A" w:rsidRDefault="008D2F4D">
            <w:pPr>
              <w:pStyle w:val="TableParagraph"/>
              <w:ind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40E8E38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416D1439" w14:textId="77777777" w:rsidR="00AE685A" w:rsidRDefault="008D2F4D">
            <w:pPr>
              <w:pStyle w:val="TableParagraph"/>
              <w:ind w:left="1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Primici od </w:t>
            </w:r>
            <w:r>
              <w:rPr>
                <w:b/>
                <w:spacing w:val="-2"/>
                <w:sz w:val="18"/>
              </w:rPr>
              <w:t>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10AD9D4F" w14:textId="77777777" w:rsidR="00AE685A" w:rsidRDefault="008D2F4D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7.040,00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F78A7ED" w14:textId="77777777" w:rsidR="00AE685A" w:rsidRDefault="008D2F4D">
            <w:pPr>
              <w:pStyle w:val="TableParagraph"/>
              <w:ind w:righ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2CF3333" w14:textId="77777777" w:rsidR="00AE685A" w:rsidRDefault="008D2F4D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7.040,00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EFEFEF"/>
          </w:tcPr>
          <w:p w14:paraId="61EBE7FE" w14:textId="77777777" w:rsidR="00AE685A" w:rsidRDefault="008D2F4D">
            <w:pPr>
              <w:pStyle w:val="TableParagraph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</w:tbl>
    <w:p w14:paraId="736B1B8A" w14:textId="77777777" w:rsidR="00AE685A" w:rsidRDefault="00AE685A">
      <w:pPr>
        <w:rPr>
          <w:sz w:val="18"/>
        </w:rPr>
        <w:sectPr w:rsidR="00AE685A">
          <w:type w:val="continuous"/>
          <w:pgSz w:w="16840" w:h="11910" w:orient="landscape"/>
          <w:pgMar w:top="220" w:right="340" w:bottom="920" w:left="740" w:header="0" w:footer="775" w:gutter="0"/>
          <w:cols w:space="720"/>
        </w:sectPr>
      </w:pPr>
    </w:p>
    <w:p w14:paraId="6F0C6F3F" w14:textId="77777777" w:rsidR="00AE685A" w:rsidRDefault="008D2F4D">
      <w:pPr>
        <w:tabs>
          <w:tab w:val="left" w:pos="1144"/>
        </w:tabs>
        <w:spacing w:line="244" w:lineRule="exact"/>
        <w:ind w:left="322"/>
        <w:rPr>
          <w:sz w:val="19"/>
        </w:rPr>
      </w:pPr>
      <w:r>
        <w:rPr>
          <w:spacing w:val="-2"/>
          <w:sz w:val="21"/>
        </w:rPr>
        <w:t>Izvor:</w:t>
      </w:r>
      <w:r>
        <w:rPr>
          <w:sz w:val="21"/>
        </w:rPr>
        <w:tab/>
      </w:r>
      <w:r>
        <w:rPr>
          <w:spacing w:val="-11"/>
          <w:position w:val="2"/>
          <w:sz w:val="19"/>
        </w:rPr>
        <w:t>80</w:t>
      </w:r>
    </w:p>
    <w:p w14:paraId="4B14B64D" w14:textId="77777777" w:rsidR="00AE685A" w:rsidRDefault="008D2F4D">
      <w:pPr>
        <w:tabs>
          <w:tab w:val="left" w:pos="8594"/>
          <w:tab w:val="left" w:pos="10750"/>
          <w:tab w:val="left" w:pos="12222"/>
          <w:tab w:val="left" w:pos="13341"/>
        </w:tabs>
        <w:spacing w:line="222" w:lineRule="exact"/>
        <w:ind w:left="322"/>
        <w:rPr>
          <w:sz w:val="19"/>
        </w:rPr>
      </w:pPr>
      <w:r>
        <w:br w:type="column"/>
      </w:r>
      <w:r>
        <w:rPr>
          <w:spacing w:val="-6"/>
          <w:sz w:val="19"/>
        </w:rPr>
        <w:t>Namjenski</w:t>
      </w:r>
      <w:r>
        <w:rPr>
          <w:sz w:val="19"/>
        </w:rPr>
        <w:t xml:space="preserve"> </w:t>
      </w:r>
      <w:r>
        <w:rPr>
          <w:spacing w:val="-6"/>
          <w:sz w:val="19"/>
        </w:rPr>
        <w:t>primici</w:t>
      </w:r>
      <w:r>
        <w:rPr>
          <w:spacing w:val="1"/>
          <w:sz w:val="19"/>
        </w:rPr>
        <w:t xml:space="preserve"> </w:t>
      </w:r>
      <w:r>
        <w:rPr>
          <w:spacing w:val="-6"/>
          <w:sz w:val="19"/>
        </w:rPr>
        <w:t>od</w:t>
      </w:r>
      <w:r>
        <w:rPr>
          <w:spacing w:val="1"/>
          <w:sz w:val="19"/>
        </w:rPr>
        <w:t xml:space="preserve"> </w:t>
      </w:r>
      <w:r>
        <w:rPr>
          <w:spacing w:val="-6"/>
          <w:sz w:val="19"/>
        </w:rPr>
        <w:t>zaduživanja</w:t>
      </w:r>
      <w:r>
        <w:rPr>
          <w:sz w:val="19"/>
        </w:rPr>
        <w:tab/>
      </w:r>
      <w:r>
        <w:rPr>
          <w:spacing w:val="-2"/>
          <w:sz w:val="19"/>
        </w:rPr>
        <w:t>7.040,00</w:t>
      </w:r>
      <w:r>
        <w:rPr>
          <w:sz w:val="19"/>
        </w:rPr>
        <w:tab/>
      </w:r>
      <w:r>
        <w:rPr>
          <w:spacing w:val="-4"/>
          <w:sz w:val="19"/>
        </w:rPr>
        <w:t>0,00</w:t>
      </w:r>
      <w:r>
        <w:rPr>
          <w:sz w:val="19"/>
        </w:rPr>
        <w:tab/>
      </w:r>
      <w:r>
        <w:rPr>
          <w:spacing w:val="-2"/>
          <w:sz w:val="19"/>
        </w:rPr>
        <w:t>7.040,00</w:t>
      </w:r>
      <w:r>
        <w:rPr>
          <w:sz w:val="19"/>
        </w:rPr>
        <w:tab/>
      </w:r>
      <w:r>
        <w:rPr>
          <w:spacing w:val="-2"/>
          <w:sz w:val="19"/>
        </w:rPr>
        <w:t>100,00%</w:t>
      </w:r>
    </w:p>
    <w:p w14:paraId="74A28FE5" w14:textId="77777777" w:rsidR="00AE685A" w:rsidRDefault="00AE685A">
      <w:pPr>
        <w:spacing w:line="222" w:lineRule="exact"/>
        <w:rPr>
          <w:sz w:val="19"/>
        </w:rPr>
        <w:sectPr w:rsidR="00AE685A">
          <w:type w:val="continuous"/>
          <w:pgSz w:w="16840" w:h="11910" w:orient="landscape"/>
          <w:pgMar w:top="220" w:right="340" w:bottom="920" w:left="740" w:header="0" w:footer="775" w:gutter="0"/>
          <w:cols w:num="2" w:space="720" w:equalWidth="0">
            <w:col w:w="1342" w:space="49"/>
            <w:col w:w="14369"/>
          </w:cols>
        </w:sectPr>
      </w:pPr>
    </w:p>
    <w:p w14:paraId="1B7741EC" w14:textId="77777777" w:rsidR="00AE685A" w:rsidRDefault="008D2F4D">
      <w:pPr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515704" wp14:editId="4E842884">
                <wp:extent cx="9792970" cy="9525"/>
                <wp:effectExtent l="0" t="0" r="0" b="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92970" cy="9525"/>
                          <a:chOff x="0" y="0"/>
                          <a:chExt cx="9792970" cy="952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97929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2970" h="9525">
                                <a:moveTo>
                                  <a:pt x="0" y="9093"/>
                                </a:moveTo>
                                <a:lnTo>
                                  <a:pt x="9792462" y="9093"/>
                                </a:lnTo>
                                <a:lnTo>
                                  <a:pt x="9792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8B439" id="Group 39" o:spid="_x0000_s1026" style="width:771.1pt;height:.75pt;mso-position-horizontal-relative:char;mso-position-vertical-relative:line" coordsize="9792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">
                <v:shape id="Graphic 40" o:spid="_x0000_s1027" style="position:absolute;width:97929;height:95;visibility:visible;mso-wrap-style:square;v-text-anchor:top" coordsize="97929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" path="m,9093r9792462,l9792462,,,,,9093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928CCC8" w14:textId="77777777" w:rsidR="00AE685A" w:rsidRDefault="00AE685A">
      <w:pPr>
        <w:rPr>
          <w:sz w:val="20"/>
        </w:rPr>
      </w:pPr>
    </w:p>
    <w:p w14:paraId="3D44EA86" w14:textId="77777777" w:rsidR="00AE685A" w:rsidRDefault="00AE685A">
      <w:pPr>
        <w:rPr>
          <w:sz w:val="20"/>
        </w:rPr>
      </w:pPr>
    </w:p>
    <w:p w14:paraId="17E5F6AA" w14:textId="77777777" w:rsidR="00AE685A" w:rsidRDefault="00AE685A">
      <w:pPr>
        <w:rPr>
          <w:sz w:val="20"/>
        </w:rPr>
      </w:pPr>
    </w:p>
    <w:p w14:paraId="6C34A562" w14:textId="77777777" w:rsidR="00AE685A" w:rsidRDefault="00AE685A">
      <w:pPr>
        <w:rPr>
          <w:sz w:val="20"/>
        </w:rPr>
      </w:pPr>
    </w:p>
    <w:p w14:paraId="3AB98156" w14:textId="77777777" w:rsidR="00AE685A" w:rsidRDefault="00AE685A">
      <w:pPr>
        <w:rPr>
          <w:sz w:val="20"/>
        </w:rPr>
      </w:pPr>
    </w:p>
    <w:p w14:paraId="79A386E5" w14:textId="77777777" w:rsidR="00AE685A" w:rsidRDefault="00AE685A">
      <w:pPr>
        <w:rPr>
          <w:sz w:val="20"/>
        </w:rPr>
      </w:pPr>
    </w:p>
    <w:p w14:paraId="117B0A69" w14:textId="77777777" w:rsidR="00AE685A" w:rsidRDefault="00AE685A">
      <w:pPr>
        <w:rPr>
          <w:sz w:val="20"/>
        </w:rPr>
      </w:pPr>
    </w:p>
    <w:p w14:paraId="384B2481" w14:textId="77777777" w:rsidR="00AE685A" w:rsidRDefault="00AE685A">
      <w:pPr>
        <w:rPr>
          <w:sz w:val="20"/>
        </w:rPr>
      </w:pPr>
    </w:p>
    <w:p w14:paraId="35C431D8" w14:textId="77777777" w:rsidR="00AE685A" w:rsidRDefault="00AE685A">
      <w:pPr>
        <w:rPr>
          <w:sz w:val="20"/>
        </w:rPr>
      </w:pPr>
    </w:p>
    <w:p w14:paraId="42B90229" w14:textId="77777777" w:rsidR="00AE685A" w:rsidRDefault="00AE685A">
      <w:pPr>
        <w:rPr>
          <w:sz w:val="20"/>
        </w:rPr>
      </w:pPr>
    </w:p>
    <w:p w14:paraId="4E94BECD" w14:textId="77777777" w:rsidR="00AE685A" w:rsidRDefault="00AE685A">
      <w:pPr>
        <w:rPr>
          <w:sz w:val="20"/>
        </w:rPr>
      </w:pPr>
    </w:p>
    <w:p w14:paraId="3B68AB7E" w14:textId="77777777" w:rsidR="00AE685A" w:rsidRDefault="00AE685A">
      <w:pPr>
        <w:rPr>
          <w:sz w:val="20"/>
        </w:rPr>
      </w:pPr>
    </w:p>
    <w:p w14:paraId="3987E5A1" w14:textId="77777777" w:rsidR="00AE685A" w:rsidRDefault="00AE685A">
      <w:pPr>
        <w:rPr>
          <w:sz w:val="20"/>
        </w:rPr>
      </w:pPr>
    </w:p>
    <w:p w14:paraId="2D8117B3" w14:textId="77777777" w:rsidR="00AE685A" w:rsidRDefault="00AE685A">
      <w:pPr>
        <w:rPr>
          <w:sz w:val="20"/>
        </w:rPr>
      </w:pPr>
    </w:p>
    <w:p w14:paraId="4C76E912" w14:textId="77777777" w:rsidR="00AE685A" w:rsidRDefault="008D2F4D">
      <w:pPr>
        <w:spacing w:before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F1337A7" wp14:editId="5F4AEA7E">
                <wp:simplePos x="0" y="0"/>
                <wp:positionH relativeFrom="page">
                  <wp:posOffset>540423</wp:posOffset>
                </wp:positionH>
                <wp:positionV relativeFrom="paragraph">
                  <wp:posOffset>241557</wp:posOffset>
                </wp:positionV>
                <wp:extent cx="9792970" cy="1333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9297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2970" h="13335">
                              <a:moveTo>
                                <a:pt x="9792462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92462" y="12833"/>
                              </a:lnTo>
                              <a:lnTo>
                                <a:pt x="9792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680D9" id="Graphic 41" o:spid="_x0000_s1026" style="position:absolute;margin-left:42.55pt;margin-top:19pt;width:771.1pt;height:1.0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9297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" path="m9792462,l,,,12833r9792462,l97924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D8367A" w14:textId="77777777" w:rsidR="00AE685A" w:rsidRDefault="00AE685A">
      <w:pPr>
        <w:rPr>
          <w:sz w:val="20"/>
        </w:rPr>
        <w:sectPr w:rsidR="00AE685A">
          <w:type w:val="continuous"/>
          <w:pgSz w:w="16840" w:h="11910" w:orient="landscape"/>
          <w:pgMar w:top="220" w:right="340" w:bottom="920" w:left="740" w:header="0" w:footer="775" w:gutter="0"/>
          <w:cols w:space="720"/>
        </w:sectPr>
      </w:pPr>
    </w:p>
    <w:p w14:paraId="69AE9F1D" w14:textId="77777777" w:rsidR="00AE685A" w:rsidRDefault="008D2F4D">
      <w:pPr>
        <w:spacing w:before="77"/>
        <w:ind w:left="1148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5812C208" wp14:editId="62AA9A13">
            <wp:simplePos x="0" y="0"/>
            <wp:positionH relativeFrom="page">
              <wp:posOffset>588365</wp:posOffset>
            </wp:positionH>
            <wp:positionV relativeFrom="paragraph">
              <wp:posOffset>63093</wp:posOffset>
            </wp:positionV>
            <wp:extent cx="523328" cy="666394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28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2"/>
          <w:sz w:val="18"/>
        </w:rPr>
        <w:t xml:space="preserve"> HRVATSKA</w:t>
      </w:r>
    </w:p>
    <w:p w14:paraId="6B1B0F99" w14:textId="77777777" w:rsidR="00AE685A" w:rsidRDefault="008D2F4D">
      <w:pPr>
        <w:spacing w:before="51"/>
        <w:ind w:left="1151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BJELOVARSKO-BILOGORSKA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08324849" w14:textId="77777777" w:rsidR="00AE685A" w:rsidRDefault="008D2F4D">
      <w:pPr>
        <w:pStyle w:val="Naslov1"/>
      </w:pPr>
      <w:r>
        <w:t>Općina</w:t>
      </w:r>
      <w:r>
        <w:rPr>
          <w:spacing w:val="2"/>
        </w:rPr>
        <w:t xml:space="preserve"> </w:t>
      </w:r>
      <w:r>
        <w:t>Velika</w:t>
      </w:r>
      <w:r>
        <w:rPr>
          <w:spacing w:val="3"/>
        </w:rPr>
        <w:t xml:space="preserve"> </w:t>
      </w:r>
      <w:r>
        <w:rPr>
          <w:spacing w:val="-2"/>
        </w:rPr>
        <w:t>Pisanica</w:t>
      </w:r>
    </w:p>
    <w:p w14:paraId="0C0BDAFC" w14:textId="77777777" w:rsidR="00AE685A" w:rsidRDefault="008D2F4D">
      <w:pPr>
        <w:pStyle w:val="Tijeloteksta"/>
        <w:spacing w:before="10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5E5BDB1" wp14:editId="19AB13A2">
                <wp:simplePos x="0" y="0"/>
                <wp:positionH relativeFrom="page">
                  <wp:posOffset>1191082</wp:posOffset>
                </wp:positionH>
                <wp:positionV relativeFrom="paragraph">
                  <wp:posOffset>43541</wp:posOffset>
                </wp:positionV>
                <wp:extent cx="2564130" cy="1905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413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4130" h="1905">
                              <a:moveTo>
                                <a:pt x="2563876" y="0"/>
                              </a:moveTo>
                              <a:lnTo>
                                <a:pt x="0" y="0"/>
                              </a:lnTo>
                              <a:lnTo>
                                <a:pt x="0" y="1833"/>
                              </a:lnTo>
                              <a:lnTo>
                                <a:pt x="2563876" y="1833"/>
                              </a:lnTo>
                              <a:lnTo>
                                <a:pt x="2563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BEB4B" id="Graphic 45" o:spid="_x0000_s1026" style="position:absolute;margin-left:93.8pt;margin-top:3.45pt;width:201.9pt;height:.1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41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" path="m2563876,l,,,1833r2563876,l25638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DDCAD72" w14:textId="77777777" w:rsidR="00AE685A" w:rsidRDefault="00AE685A">
      <w:pPr>
        <w:pStyle w:val="Tijeloteksta"/>
        <w:spacing w:before="213"/>
        <w:rPr>
          <w:rFonts w:ascii="Arial"/>
          <w:b/>
          <w:sz w:val="22"/>
        </w:rPr>
      </w:pPr>
    </w:p>
    <w:p w14:paraId="55F6B538" w14:textId="77777777" w:rsidR="00AE685A" w:rsidRDefault="008D2F4D">
      <w:pPr>
        <w:spacing w:after="20"/>
        <w:ind w:right="17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0"/>
        <w:gridCol w:w="7460"/>
        <w:gridCol w:w="1880"/>
        <w:gridCol w:w="1818"/>
        <w:gridCol w:w="1819"/>
        <w:gridCol w:w="1093"/>
      </w:tblGrid>
      <w:tr w:rsidR="00AE685A" w14:paraId="244D5972" w14:textId="77777777">
        <w:trPr>
          <w:trHeight w:val="842"/>
        </w:trPr>
        <w:tc>
          <w:tcPr>
            <w:tcW w:w="1554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74931822" w14:textId="77777777" w:rsidR="00AE685A" w:rsidRDefault="008D2F4D">
            <w:pPr>
              <w:pStyle w:val="TableParagraph"/>
              <w:spacing w:before="65"/>
              <w:ind w:right="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A11B4AE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79880018" w14:textId="77777777">
        <w:trPr>
          <w:trHeight w:val="70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ACACAC"/>
          </w:tcPr>
          <w:p w14:paraId="466D22E9" w14:textId="77777777" w:rsidR="00AE685A" w:rsidRDefault="008D2F4D">
            <w:pPr>
              <w:pStyle w:val="TableParagraph"/>
              <w:spacing w:before="3"/>
              <w:ind w:left="137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63E11CD5" w14:textId="77777777" w:rsidR="00AE685A" w:rsidRDefault="008D2F4D">
            <w:pPr>
              <w:pStyle w:val="TableParagraph"/>
              <w:spacing w:before="29" w:line="166" w:lineRule="exact"/>
              <w:ind w:left="138" w:right="1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CACAC"/>
          </w:tcPr>
          <w:p w14:paraId="4E1C0F90" w14:textId="77777777" w:rsidR="00AE685A" w:rsidRDefault="008D2F4D">
            <w:pPr>
              <w:pStyle w:val="TableParagraph"/>
              <w:spacing w:before="3"/>
              <w:ind w:left="2" w:right="2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58DEEA4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5108CF8F" w14:textId="77777777" w:rsidR="00AE685A" w:rsidRDefault="008D2F4D">
            <w:pPr>
              <w:pStyle w:val="TableParagraph"/>
              <w:spacing w:before="0" w:line="166" w:lineRule="exact"/>
              <w:ind w:right="28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CACAC"/>
          </w:tcPr>
          <w:p w14:paraId="5A0F93D0" w14:textId="77777777" w:rsidR="00AE685A" w:rsidRDefault="008D2F4D">
            <w:pPr>
              <w:pStyle w:val="TableParagraph"/>
              <w:ind w:left="102" w:right="67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22A67DDD" w14:textId="77777777" w:rsidR="00AE685A" w:rsidRDefault="008D2F4D">
            <w:pPr>
              <w:pStyle w:val="TableParagraph"/>
              <w:spacing w:before="27" w:line="166" w:lineRule="exact"/>
              <w:ind w:left="852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CACAC"/>
          </w:tcPr>
          <w:p w14:paraId="68373EF4" w14:textId="77777777" w:rsidR="00AE685A" w:rsidRDefault="008D2F4D">
            <w:pPr>
              <w:pStyle w:val="TableParagraph"/>
              <w:ind w:left="56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2A771545" w14:textId="77777777" w:rsidR="00AE685A" w:rsidRDefault="008D2F4D">
            <w:pPr>
              <w:pStyle w:val="TableParagraph"/>
              <w:spacing w:before="27" w:line="166" w:lineRule="exact"/>
              <w:ind w:right="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CACAC"/>
          </w:tcPr>
          <w:p w14:paraId="3577D0DB" w14:textId="77777777" w:rsidR="00AE685A" w:rsidRDefault="008D2F4D">
            <w:pPr>
              <w:pStyle w:val="TableParagraph"/>
              <w:spacing w:line="241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509444C3" w14:textId="77777777" w:rsidR="00AE685A" w:rsidRDefault="008D2F4D">
            <w:pPr>
              <w:pStyle w:val="TableParagraph"/>
              <w:spacing w:before="0" w:line="241" w:lineRule="exact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631ED98F" w14:textId="77777777" w:rsidR="00AE685A" w:rsidRDefault="008D2F4D">
            <w:pPr>
              <w:pStyle w:val="TableParagraph"/>
              <w:spacing w:before="28" w:line="166" w:lineRule="exact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CACAC"/>
          </w:tcPr>
          <w:p w14:paraId="318D324B" w14:textId="77777777" w:rsidR="00AE685A" w:rsidRDefault="008D2F4D">
            <w:pPr>
              <w:pStyle w:val="TableParagraph"/>
              <w:ind w:left="240" w:right="2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10CF3DF1" w14:textId="77777777" w:rsidR="00AE685A" w:rsidRDefault="008D2F4D">
            <w:pPr>
              <w:pStyle w:val="TableParagraph"/>
              <w:spacing w:before="27" w:line="166" w:lineRule="exact"/>
              <w:ind w:right="1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1B49FB07" w14:textId="77777777">
        <w:trPr>
          <w:trHeight w:val="489"/>
        </w:trPr>
        <w:tc>
          <w:tcPr>
            <w:tcW w:w="7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DBDBD"/>
          </w:tcPr>
          <w:p w14:paraId="717885BD" w14:textId="77777777" w:rsidR="00AE685A" w:rsidRDefault="008D2F4D">
            <w:pPr>
              <w:pStyle w:val="TableParagraph"/>
              <w:spacing w:before="8"/>
              <w:ind w:left="15" w:right="-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</w:tc>
        <w:tc>
          <w:tcPr>
            <w:tcW w:w="74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DBDBD"/>
          </w:tcPr>
          <w:p w14:paraId="37AF8897" w14:textId="77777777" w:rsidR="00AE685A" w:rsidRDefault="00AE685A">
            <w:pPr>
              <w:pStyle w:val="TableParagraph"/>
              <w:spacing w:before="82"/>
              <w:jc w:val="left"/>
              <w:rPr>
                <w:rFonts w:ascii="Segoe UI"/>
                <w:sz w:val="16"/>
              </w:rPr>
            </w:pPr>
          </w:p>
          <w:p w14:paraId="6417D61B" w14:textId="77777777" w:rsidR="00AE685A" w:rsidRDefault="008D2F4D">
            <w:pPr>
              <w:pStyle w:val="TableParagraph"/>
              <w:spacing w:before="0" w:line="175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7460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017DAE11" w14:textId="77777777" w:rsidR="00AE685A" w:rsidRDefault="008D2F4D">
            <w:pPr>
              <w:pStyle w:val="TableParagraph"/>
              <w:spacing w:before="11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VELIKA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PISANICA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4D8B7700" w14:textId="77777777" w:rsidR="00AE685A" w:rsidRDefault="008D2F4D">
            <w:pPr>
              <w:pStyle w:val="TableParagraph"/>
              <w:spacing w:before="11"/>
              <w:ind w:righ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10.760,00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7A611703" w14:textId="77777777" w:rsidR="00AE685A" w:rsidRDefault="008D2F4D">
            <w:pPr>
              <w:pStyle w:val="TableParagraph"/>
              <w:spacing w:before="11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1.680,00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79BCB57D" w14:textId="77777777" w:rsidR="00AE685A" w:rsidRDefault="008D2F4D">
            <w:pPr>
              <w:pStyle w:val="TableParagraph"/>
              <w:spacing w:before="11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12.440,00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14:paraId="578B6FB9" w14:textId="77777777" w:rsidR="00AE685A" w:rsidRDefault="008D2F4D">
            <w:pPr>
              <w:pStyle w:val="TableParagraph"/>
              <w:spacing w:before="11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115,61</w:t>
            </w:r>
          </w:p>
        </w:tc>
      </w:tr>
      <w:tr w:rsidR="00AE685A" w14:paraId="7E0A5014" w14:textId="77777777">
        <w:trPr>
          <w:trHeight w:val="48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DCDCD"/>
          </w:tcPr>
          <w:p w14:paraId="003007D3" w14:textId="77777777" w:rsidR="00AE685A" w:rsidRDefault="008D2F4D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DA8D9AE" w14:textId="77777777" w:rsidR="00AE685A" w:rsidRDefault="008D2F4D">
            <w:pPr>
              <w:pStyle w:val="TableParagraph"/>
              <w:ind w:left="15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61B3D29C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Velika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Pisanica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AA39033" w14:textId="77777777" w:rsidR="00AE685A" w:rsidRDefault="008D2F4D">
            <w:pPr>
              <w:pStyle w:val="TableParagraph"/>
              <w:ind w:righ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10.760,00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FDFD315" w14:textId="77777777" w:rsidR="00AE685A" w:rsidRDefault="008D2F4D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1.680,00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8B1D5AC" w14:textId="77777777" w:rsidR="00AE685A" w:rsidRDefault="008D2F4D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12.440,00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695F09DD" w14:textId="77777777" w:rsidR="00AE685A" w:rsidRDefault="008D2F4D">
            <w:pPr>
              <w:pStyle w:val="TableParagraph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115,61</w:t>
            </w:r>
          </w:p>
        </w:tc>
      </w:tr>
      <w:tr w:rsidR="00AE685A" w14:paraId="5410F3DE" w14:textId="77777777">
        <w:trPr>
          <w:trHeight w:val="489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DCDCDC"/>
          </w:tcPr>
          <w:p w14:paraId="6CAF0593" w14:textId="77777777" w:rsidR="00AE685A" w:rsidRDefault="008D2F4D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175D16A" w14:textId="77777777" w:rsidR="00AE685A" w:rsidRDefault="008D2F4D">
            <w:pPr>
              <w:pStyle w:val="TableParagraph"/>
              <w:spacing w:before="37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1000</w:t>
            </w: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</w:tcPr>
          <w:p w14:paraId="6FEF9078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predstavničkih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</w:tcPr>
          <w:p w14:paraId="548637F0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10.760,00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</w:tcPr>
          <w:p w14:paraId="3C1CE534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1.680,00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</w:tcPr>
          <w:p w14:paraId="3B91CEC3" w14:textId="77777777" w:rsidR="00AE685A" w:rsidRDefault="008D2F4D">
            <w:pPr>
              <w:pStyle w:val="TableParagraph"/>
              <w:spacing w:before="6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12.440,00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DCDCDC"/>
          </w:tcPr>
          <w:p w14:paraId="63B5E4A2" w14:textId="77777777" w:rsidR="00AE685A" w:rsidRDefault="008D2F4D">
            <w:pPr>
              <w:pStyle w:val="TableParagraph"/>
              <w:spacing w:before="6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115,61</w:t>
            </w:r>
          </w:p>
        </w:tc>
      </w:tr>
      <w:tr w:rsidR="00AE685A" w14:paraId="0FB51FF8" w14:textId="77777777">
        <w:trPr>
          <w:trHeight w:val="466"/>
        </w:trPr>
        <w:tc>
          <w:tcPr>
            <w:tcW w:w="1478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685D66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A100001</w:t>
            </w:r>
          </w:p>
          <w:p w14:paraId="23D3CC0D" w14:textId="77777777" w:rsidR="00AE685A" w:rsidRDefault="008D2F4D">
            <w:pPr>
              <w:pStyle w:val="TableParagraph"/>
              <w:spacing w:before="98" w:line="146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47D8D4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vijeća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560924" w14:textId="77777777" w:rsidR="00AE685A" w:rsidRDefault="008D2F4D"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A998E6" w14:textId="77777777" w:rsidR="00AE685A" w:rsidRDefault="008D2F4D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A5B7BD6" w14:textId="77777777" w:rsidR="00AE685A" w:rsidRDefault="008D2F4D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2AA70C5" w14:textId="77777777" w:rsidR="00AE685A" w:rsidRDefault="008D2F4D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</w:t>
            </w:r>
          </w:p>
        </w:tc>
      </w:tr>
      <w:tr w:rsidR="00AE685A" w14:paraId="2C13D0F2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981DE0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0BED75F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4590572" w14:textId="77777777" w:rsidR="00AE685A" w:rsidRDefault="008D2F4D"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632A726" w14:textId="77777777" w:rsidR="00AE685A" w:rsidRDefault="008D2F4D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0435A9C" w14:textId="77777777" w:rsidR="00AE685A" w:rsidRDefault="008D2F4D"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2F7EB89" w14:textId="77777777" w:rsidR="00AE685A" w:rsidRDefault="008D2F4D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125,00</w:t>
            </w:r>
          </w:p>
        </w:tc>
      </w:tr>
      <w:tr w:rsidR="00AE685A" w14:paraId="3BFA83DD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EFEFEF"/>
          </w:tcPr>
          <w:p w14:paraId="0F43963B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EE6FF6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EE094BD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38B708B4" w14:textId="77777777" w:rsidR="00AE685A" w:rsidRDefault="008D2F4D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0D5A68C" w14:textId="77777777" w:rsidR="00AE685A" w:rsidRDefault="008D2F4D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7F633BCC" w14:textId="77777777" w:rsidR="00AE685A" w:rsidRDefault="008D2F4D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EFEFEF"/>
          </w:tcPr>
          <w:p w14:paraId="1CF9F361" w14:textId="77777777" w:rsidR="00AE685A" w:rsidRDefault="008D2F4D"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</w:t>
            </w:r>
          </w:p>
        </w:tc>
      </w:tr>
      <w:tr w:rsidR="00AE685A" w14:paraId="2A15ADFB" w14:textId="77777777">
        <w:trPr>
          <w:trHeight w:val="263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A194E6" w14:textId="77777777" w:rsidR="00AE685A" w:rsidRDefault="008D2F4D">
            <w:pPr>
              <w:pStyle w:val="TableParagraph"/>
              <w:spacing w:before="12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D9E65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666694" w14:textId="77777777" w:rsidR="00AE685A" w:rsidRDefault="008D2F4D">
            <w:pPr>
              <w:pStyle w:val="TableParagraph"/>
              <w:spacing w:before="1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7A26D6" w14:textId="77777777" w:rsidR="00AE685A" w:rsidRDefault="008D2F4D"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30CF3C" w14:textId="77777777" w:rsidR="00AE685A" w:rsidRDefault="008D2F4D">
            <w:pPr>
              <w:pStyle w:val="TableParagraph"/>
              <w:spacing w:before="12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8B156D" w14:textId="77777777" w:rsidR="00AE685A" w:rsidRDefault="008D2F4D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4C1CE56" w14:textId="77777777" w:rsidR="00AE685A" w:rsidRDefault="008D2F4D">
            <w:pPr>
              <w:pStyle w:val="TableParagraph"/>
              <w:spacing w:before="12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</w:t>
            </w:r>
          </w:p>
        </w:tc>
      </w:tr>
      <w:tr w:rsidR="00AE685A" w14:paraId="71494BB4" w14:textId="77777777">
        <w:trPr>
          <w:trHeight w:val="46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C04FE0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A100002</w:t>
            </w:r>
          </w:p>
          <w:p w14:paraId="18C5081D" w14:textId="77777777" w:rsidR="00AE685A" w:rsidRDefault="008D2F4D">
            <w:pPr>
              <w:pStyle w:val="TableParagraph"/>
              <w:spacing w:before="97" w:line="145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D4FBCD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nacionalnim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manjinama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CCDB4F" w14:textId="77777777" w:rsidR="00AE685A" w:rsidRDefault="008D2F4D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2.140,00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065EDD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71ECC0" w14:textId="77777777" w:rsidR="00AE685A" w:rsidRDefault="008D2F4D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3.540,00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0943887" w14:textId="77777777" w:rsidR="00AE685A" w:rsidRDefault="008D2F4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165,42</w:t>
            </w:r>
          </w:p>
        </w:tc>
      </w:tr>
      <w:tr w:rsidR="00AE685A" w14:paraId="77D37E6B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3EA3D04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338968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02B5B83" w14:textId="77777777" w:rsidR="00AE685A" w:rsidRDefault="008D2F4D">
            <w:pPr>
              <w:pStyle w:val="TableParagraph"/>
              <w:spacing w:before="6"/>
              <w:ind w:right="13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2.140,00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A626676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01ADB5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3.540,00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771E7B9" w14:textId="77777777" w:rsidR="00AE685A" w:rsidRDefault="008D2F4D">
            <w:pPr>
              <w:pStyle w:val="TableParagraph"/>
              <w:spacing w:before="6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165,42</w:t>
            </w:r>
          </w:p>
        </w:tc>
      </w:tr>
      <w:tr w:rsidR="00AE685A" w14:paraId="0B78DE5B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EFEFEF"/>
          </w:tcPr>
          <w:p w14:paraId="07A5C363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7D4571D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C2C82B7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29FA962" w14:textId="77777777" w:rsidR="00AE685A" w:rsidRDefault="008D2F4D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2.140,00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4231D4AA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CB86337" w14:textId="77777777" w:rsidR="00AE685A" w:rsidRDefault="008D2F4D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3.540,00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EFEFEF"/>
          </w:tcPr>
          <w:p w14:paraId="18C2FD37" w14:textId="77777777" w:rsidR="00AE685A" w:rsidRDefault="008D2F4D"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165,42</w:t>
            </w:r>
          </w:p>
        </w:tc>
      </w:tr>
      <w:tr w:rsidR="00AE685A" w14:paraId="0A776147" w14:textId="77777777">
        <w:trPr>
          <w:trHeight w:val="260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F70574" w14:textId="77777777" w:rsidR="00AE685A" w:rsidRDefault="008D2F4D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98F60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24326E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AF7A67" w14:textId="77777777" w:rsidR="00AE685A" w:rsidRDefault="008D2F4D"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2.140,00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F7B675" w14:textId="77777777" w:rsidR="00AE685A" w:rsidRDefault="008D2F4D">
            <w:pPr>
              <w:pStyle w:val="TableParagraph"/>
              <w:spacing w:before="9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1F75DB" w14:textId="77777777" w:rsidR="00AE685A" w:rsidRDefault="008D2F4D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3.540,00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CF913BF" w14:textId="77777777" w:rsidR="00AE685A" w:rsidRDefault="008D2F4D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165,42</w:t>
            </w:r>
          </w:p>
        </w:tc>
      </w:tr>
      <w:tr w:rsidR="00AE685A" w14:paraId="0B8DCA13" w14:textId="77777777">
        <w:trPr>
          <w:trHeight w:val="46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0DBA0EF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A100003</w:t>
            </w:r>
          </w:p>
          <w:p w14:paraId="24B9B6E2" w14:textId="77777777" w:rsidR="00AE685A" w:rsidRDefault="008D2F4D">
            <w:pPr>
              <w:pStyle w:val="TableParagraph"/>
              <w:spacing w:before="97" w:line="145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A9CF93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Osnovne funkcije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političkih </w:t>
            </w:r>
            <w:r>
              <w:rPr>
                <w:b/>
                <w:spacing w:val="-2"/>
                <w:sz w:val="16"/>
              </w:rPr>
              <w:t>stranaka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8CFB38" w14:textId="77777777" w:rsidR="00AE685A" w:rsidRDefault="008D2F4D">
            <w:pPr>
              <w:pStyle w:val="TableParagraph"/>
              <w:spacing w:before="6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8E4B64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0EF1013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532,00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E486D17" w14:textId="77777777" w:rsidR="00AE685A" w:rsidRDefault="008D2F4D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126,67</w:t>
            </w:r>
          </w:p>
        </w:tc>
      </w:tr>
      <w:tr w:rsidR="00AE685A" w14:paraId="0EDBAE8F" w14:textId="77777777">
        <w:trPr>
          <w:trHeight w:val="213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8DEFA7" w14:textId="77777777" w:rsidR="00AE685A" w:rsidRDefault="008D2F4D">
            <w:pPr>
              <w:pStyle w:val="TableParagraph"/>
              <w:spacing w:before="7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52FAEB6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4E5C2E" w14:textId="77777777" w:rsidR="00AE685A" w:rsidRDefault="008D2F4D">
            <w:pPr>
              <w:pStyle w:val="TableParagraph"/>
              <w:spacing w:before="7"/>
              <w:ind w:right="13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32FEF1" w14:textId="77777777" w:rsidR="00AE685A" w:rsidRDefault="008D2F4D">
            <w:pPr>
              <w:pStyle w:val="TableParagraph"/>
              <w:spacing w:before="7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112,00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6B4029" w14:textId="77777777" w:rsidR="00AE685A" w:rsidRDefault="008D2F4D">
            <w:pPr>
              <w:pStyle w:val="TableParagraph"/>
              <w:spacing w:before="7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532,00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6895DAD" w14:textId="77777777" w:rsidR="00AE685A" w:rsidRDefault="008D2F4D">
            <w:pPr>
              <w:pStyle w:val="TableParagraph"/>
              <w:spacing w:before="7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126,67</w:t>
            </w:r>
          </w:p>
        </w:tc>
      </w:tr>
      <w:tr w:rsidR="00AE685A" w14:paraId="4C1E23BD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CC46F68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6F298E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E00779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8B599E" w14:textId="77777777" w:rsidR="00AE685A" w:rsidRDefault="008D2F4D"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0F9BFC4" w14:textId="77777777" w:rsidR="00AE685A" w:rsidRDefault="008D2F4D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83E92FA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532,00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3995352" w14:textId="77777777" w:rsidR="00AE685A" w:rsidRDefault="008D2F4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126,67</w:t>
            </w:r>
          </w:p>
        </w:tc>
      </w:tr>
      <w:tr w:rsidR="00AE685A" w14:paraId="68B2AA9A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4DF748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14550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0EDF82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A162A1" w14:textId="77777777" w:rsidR="00AE685A" w:rsidRDefault="008D2F4D">
            <w:pPr>
              <w:pStyle w:val="TableParagraph"/>
              <w:spacing w:before="6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51A39C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FE91CE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532,00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E2C6885" w14:textId="77777777" w:rsidR="00AE685A" w:rsidRDefault="008D2F4D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126,67</w:t>
            </w:r>
          </w:p>
        </w:tc>
      </w:tr>
      <w:tr w:rsidR="00AE685A" w14:paraId="6C407641" w14:textId="77777777">
        <w:trPr>
          <w:trHeight w:val="463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47D28E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A100005</w:t>
            </w:r>
          </w:p>
          <w:p w14:paraId="436547AF" w14:textId="77777777" w:rsidR="00AE685A" w:rsidRDefault="008D2F4D">
            <w:pPr>
              <w:pStyle w:val="TableParagraph"/>
              <w:spacing w:before="96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7BE3F6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Manjinski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izbori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E5109B" w14:textId="77777777" w:rsidR="00AE685A" w:rsidRDefault="008D2F4D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BB0C02" w14:textId="77777777" w:rsidR="00AE685A" w:rsidRDefault="008D2F4D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232,00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C892BF" w14:textId="77777777" w:rsidR="00AE685A" w:rsidRDefault="008D2F4D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6.368,00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7B2AA6B" w14:textId="77777777" w:rsidR="00AE685A" w:rsidRDefault="008D2F4D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96,48</w:t>
            </w:r>
          </w:p>
        </w:tc>
      </w:tr>
      <w:tr w:rsidR="00AE685A" w14:paraId="5B59D98A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057BFA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D71C9B5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154252F" w14:textId="77777777" w:rsidR="00AE685A" w:rsidRDefault="008D2F4D">
            <w:pPr>
              <w:pStyle w:val="TableParagraph"/>
              <w:spacing w:before="4"/>
              <w:ind w:right="13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4234A39" w14:textId="77777777" w:rsidR="00AE685A" w:rsidRDefault="008D2F4D"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232,00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E357DA" w14:textId="77777777" w:rsidR="00AE685A" w:rsidRDefault="008D2F4D"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6.368,00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4AE3CA7" w14:textId="77777777" w:rsidR="00AE685A" w:rsidRDefault="008D2F4D">
            <w:pPr>
              <w:pStyle w:val="TableParagraph"/>
              <w:spacing w:before="4"/>
              <w:ind w:righ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96,48</w:t>
            </w:r>
          </w:p>
        </w:tc>
      </w:tr>
      <w:tr w:rsidR="00AE685A" w14:paraId="74476EAD" w14:textId="77777777">
        <w:trPr>
          <w:trHeight w:val="27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20FB5B2D" w14:textId="77777777" w:rsidR="00AE685A" w:rsidRDefault="008D2F4D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5E5913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3017401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9CC0F99" w14:textId="77777777" w:rsidR="00AE685A" w:rsidRDefault="008D2F4D"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47F3422" w14:textId="77777777" w:rsidR="00AE685A" w:rsidRDefault="008D2F4D"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232,00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EFF9DC6" w14:textId="77777777" w:rsidR="00AE685A" w:rsidRDefault="008D2F4D"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6.368,00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4F5468DB" w14:textId="77777777" w:rsidR="00AE685A" w:rsidRDefault="008D2F4D">
            <w:pPr>
              <w:pStyle w:val="TableParagraph"/>
              <w:spacing w:before="4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96,48</w:t>
            </w:r>
          </w:p>
        </w:tc>
      </w:tr>
    </w:tbl>
    <w:p w14:paraId="736DC9DF" w14:textId="77777777" w:rsidR="00AE685A" w:rsidRDefault="008D2F4D">
      <w:pPr>
        <w:pStyle w:val="Tijeloteksta"/>
        <w:spacing w:before="8"/>
        <w:rPr>
          <w:rFonts w:ascii="Segoe UI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31CE9A5" wp14:editId="173C36D6">
                <wp:simplePos x="0" y="0"/>
                <wp:positionH relativeFrom="page">
                  <wp:posOffset>540423</wp:posOffset>
                </wp:positionH>
                <wp:positionV relativeFrom="paragraph">
                  <wp:posOffset>79441</wp:posOffset>
                </wp:positionV>
                <wp:extent cx="9862820" cy="9525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28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62820" h="9525">
                              <a:moveTo>
                                <a:pt x="0" y="9169"/>
                              </a:moveTo>
                              <a:lnTo>
                                <a:pt x="9862693" y="9169"/>
                              </a:lnTo>
                              <a:lnTo>
                                <a:pt x="9862693" y="0"/>
                              </a:lnTo>
                              <a:lnTo>
                                <a:pt x="0" y="0"/>
                              </a:lnTo>
                              <a:lnTo>
                                <a:pt x="0" y="9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899F8" id="Graphic 46" o:spid="_x0000_s1026" style="position:absolute;margin-left:42.55pt;margin-top:6.25pt;width:776.6pt;height:.7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628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" path="m,9169r9862693,l9862693,,,,,9169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E666EC" w14:textId="77777777" w:rsidR="00AE685A" w:rsidRDefault="00AE685A">
      <w:pPr>
        <w:rPr>
          <w:rFonts w:ascii="Segoe UI"/>
          <w:sz w:val="7"/>
        </w:rPr>
        <w:sectPr w:rsidR="00AE685A">
          <w:footerReference w:type="default" r:id="rId13"/>
          <w:pgSz w:w="16840" w:h="11910" w:orient="landscape"/>
          <w:pgMar w:top="1080" w:right="340" w:bottom="700" w:left="740" w:header="0" w:footer="501" w:gutter="0"/>
          <w:pgNumType w:start="1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0"/>
        <w:gridCol w:w="7457"/>
        <w:gridCol w:w="1879"/>
        <w:gridCol w:w="1822"/>
        <w:gridCol w:w="1824"/>
        <w:gridCol w:w="1089"/>
      </w:tblGrid>
      <w:tr w:rsidR="00AE685A" w14:paraId="71FCF56C" w14:textId="77777777">
        <w:trPr>
          <w:trHeight w:val="847"/>
        </w:trPr>
        <w:tc>
          <w:tcPr>
            <w:tcW w:w="1554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03074FC5" w14:textId="77777777" w:rsidR="00AE685A" w:rsidRDefault="008D2F4D">
            <w:pPr>
              <w:pStyle w:val="TableParagraph"/>
              <w:spacing w:before="67"/>
              <w:ind w:right="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A8BD87C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017CC2DD" w14:textId="77777777">
        <w:trPr>
          <w:trHeight w:val="701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060220E" w14:textId="77777777" w:rsidR="00AE685A" w:rsidRDefault="008D2F4D">
            <w:pPr>
              <w:pStyle w:val="TableParagraph"/>
              <w:spacing w:before="10"/>
              <w:ind w:left="137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53072344" w14:textId="77777777" w:rsidR="00AE685A" w:rsidRDefault="008D2F4D">
            <w:pPr>
              <w:pStyle w:val="TableParagraph"/>
              <w:spacing w:before="29" w:line="160" w:lineRule="exact"/>
              <w:ind w:left="138" w:right="1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3E0B9AC" w14:textId="77777777" w:rsidR="00AE685A" w:rsidRDefault="008D2F4D">
            <w:pPr>
              <w:pStyle w:val="TableParagraph"/>
              <w:spacing w:before="10"/>
              <w:ind w:left="2" w:right="28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F3FF0BF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0303B37F" w14:textId="77777777" w:rsidR="00AE685A" w:rsidRDefault="008D2F4D">
            <w:pPr>
              <w:pStyle w:val="TableParagraph"/>
              <w:spacing w:before="0" w:line="160" w:lineRule="exact"/>
              <w:ind w:right="28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009B606" w14:textId="77777777" w:rsidR="00AE685A" w:rsidRDefault="008D2F4D">
            <w:pPr>
              <w:pStyle w:val="TableParagraph"/>
              <w:spacing w:before="12"/>
              <w:ind w:left="105" w:right="65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4F98E86F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819DC84" w14:textId="77777777" w:rsidR="00AE685A" w:rsidRDefault="008D2F4D">
            <w:pPr>
              <w:pStyle w:val="TableParagraph"/>
              <w:spacing w:before="12"/>
              <w:ind w:left="56" w:right="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532D86E6" w14:textId="77777777" w:rsidR="00AE685A" w:rsidRDefault="008D2F4D">
            <w:pPr>
              <w:pStyle w:val="TableParagraph"/>
              <w:spacing w:before="27" w:line="160" w:lineRule="exact"/>
              <w:ind w:left="4" w:right="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49D0252" w14:textId="77777777" w:rsidR="00AE685A" w:rsidRDefault="008D2F4D">
            <w:pPr>
              <w:pStyle w:val="TableParagraph"/>
              <w:spacing w:before="12" w:line="241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666EB251" w14:textId="77777777" w:rsidR="00AE685A" w:rsidRDefault="008D2F4D">
            <w:pPr>
              <w:pStyle w:val="TableParagraph"/>
              <w:spacing w:before="0" w:line="241" w:lineRule="exact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3FBBC5E9" w14:textId="77777777" w:rsidR="00AE685A" w:rsidRDefault="008D2F4D">
            <w:pPr>
              <w:pStyle w:val="TableParagraph"/>
              <w:spacing w:before="27" w:line="160" w:lineRule="exact"/>
              <w:ind w:left="852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1A4587C" w14:textId="77777777" w:rsidR="00AE685A" w:rsidRDefault="008D2F4D">
            <w:pPr>
              <w:pStyle w:val="TableParagraph"/>
              <w:spacing w:before="12"/>
              <w:ind w:left="121"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38E3428C" w14:textId="77777777" w:rsidR="00AE685A" w:rsidRDefault="008D2F4D">
            <w:pPr>
              <w:pStyle w:val="TableParagraph"/>
              <w:spacing w:before="27" w:line="160" w:lineRule="exact"/>
              <w:ind w:left="121" w:right="14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001C134A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4C4F22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84A3B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88A890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B763A4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7687C9" w14:textId="77777777" w:rsidR="00AE685A" w:rsidRDefault="008D2F4D"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232,00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43F193" w14:textId="77777777" w:rsidR="00AE685A" w:rsidRDefault="008D2F4D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6.368,00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5978026" w14:textId="77777777" w:rsidR="00AE685A" w:rsidRDefault="008D2F4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96,48</w:t>
            </w:r>
          </w:p>
        </w:tc>
      </w:tr>
      <w:tr w:rsidR="00AE685A" w14:paraId="2ACE1A6D" w14:textId="77777777">
        <w:trPr>
          <w:trHeight w:val="479"/>
        </w:trPr>
        <w:tc>
          <w:tcPr>
            <w:tcW w:w="893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501CBD6C" w14:textId="77777777" w:rsidR="00AE685A" w:rsidRDefault="008D2F4D">
            <w:pPr>
              <w:pStyle w:val="TableParagraph"/>
              <w:tabs>
                <w:tab w:val="left" w:pos="1496"/>
              </w:tabs>
              <w:ind w:left="1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JUO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VELIKA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PISANICA</w:t>
            </w:r>
          </w:p>
          <w:p w14:paraId="799BB345" w14:textId="77777777" w:rsidR="00AE685A" w:rsidRDefault="008D2F4D">
            <w:pPr>
              <w:pStyle w:val="TableParagraph"/>
              <w:spacing w:before="43" w:line="170" w:lineRule="exact"/>
              <w:ind w:left="81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002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53960E4" w14:textId="77777777" w:rsidR="00AE685A" w:rsidRDefault="008D2F4D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2.287.210,00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546EA5C" w14:textId="77777777" w:rsidR="00AE685A" w:rsidRDefault="008D2F4D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886.090,00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C99BBF6" w14:textId="77777777" w:rsidR="00AE685A" w:rsidRDefault="008D2F4D"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1.401.120,00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14:paraId="60CCC5D3" w14:textId="77777777" w:rsidR="00AE685A" w:rsidRDefault="008D2F4D">
            <w:pPr>
              <w:pStyle w:val="TableParagraph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61,26</w:t>
            </w:r>
          </w:p>
        </w:tc>
      </w:tr>
      <w:tr w:rsidR="00AE685A" w14:paraId="29341FC5" w14:textId="77777777">
        <w:trPr>
          <w:trHeight w:val="485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FD89B38" w14:textId="77777777" w:rsidR="00AE685A" w:rsidRDefault="008D2F4D">
            <w:pPr>
              <w:pStyle w:val="TableParagraph"/>
              <w:tabs>
                <w:tab w:val="right" w:pos="1405"/>
              </w:tabs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00201</w:t>
            </w: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3C78217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načelnik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Velika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Pisanica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7D6A8E3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51.840,00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119E21C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9041740" w14:textId="77777777" w:rsidR="00AE685A" w:rsidRDefault="008D2F4D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51.870,00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1CFCCC3E" w14:textId="77777777" w:rsidR="00AE685A" w:rsidRDefault="008D2F4D">
            <w:pPr>
              <w:pStyle w:val="TableParagraph"/>
              <w:spacing w:before="7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100,06</w:t>
            </w:r>
          </w:p>
        </w:tc>
      </w:tr>
      <w:tr w:rsidR="00AE685A" w14:paraId="19F6A6C0" w14:textId="77777777">
        <w:trPr>
          <w:trHeight w:val="479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FB399B7" w14:textId="77777777" w:rsidR="00AE685A" w:rsidRDefault="008D2F4D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81CD075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475DD37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izvršnih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8B4501B" w14:textId="77777777" w:rsidR="00AE685A" w:rsidRDefault="008D2F4D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51.840,00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87226CD" w14:textId="77777777" w:rsidR="00AE685A" w:rsidRDefault="008D2F4D"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E475E38" w14:textId="77777777" w:rsidR="00AE685A" w:rsidRDefault="008D2F4D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51.870,00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2F6325B" w14:textId="77777777" w:rsidR="00AE685A" w:rsidRDefault="008D2F4D">
            <w:pPr>
              <w:pStyle w:val="TableParagraph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100,06</w:t>
            </w:r>
          </w:p>
        </w:tc>
      </w:tr>
      <w:tr w:rsidR="00AE685A" w14:paraId="1B79AE38" w14:textId="77777777">
        <w:trPr>
          <w:trHeight w:val="466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67D77D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A100101</w:t>
            </w:r>
          </w:p>
          <w:p w14:paraId="78C291AD" w14:textId="77777777" w:rsidR="00AE685A" w:rsidRDefault="008D2F4D">
            <w:pPr>
              <w:pStyle w:val="TableParagraph"/>
              <w:spacing w:before="97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B5B8DAF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rad Općinskog </w:t>
            </w:r>
            <w:r>
              <w:rPr>
                <w:b/>
                <w:spacing w:val="-2"/>
                <w:sz w:val="16"/>
              </w:rPr>
              <w:t>načelnika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576BE2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30.170,00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D299DD" w14:textId="77777777" w:rsidR="00AE685A" w:rsidRDefault="008D2F4D"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65882F" w14:textId="77777777" w:rsidR="00AE685A" w:rsidRDefault="008D2F4D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26.670,00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2261ED5" w14:textId="77777777" w:rsidR="00AE685A" w:rsidRDefault="008D2F4D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88,40</w:t>
            </w:r>
          </w:p>
        </w:tc>
      </w:tr>
      <w:tr w:rsidR="00AE685A" w14:paraId="44C4A394" w14:textId="77777777">
        <w:trPr>
          <w:trHeight w:val="215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61D5E3B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FB4C6A3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53546CF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29.470,00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7EA6D1B" w14:textId="77777777" w:rsidR="00AE685A" w:rsidRDefault="008D2F4D"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3.720,00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76892F5" w14:textId="77777777" w:rsidR="00AE685A" w:rsidRDefault="008D2F4D">
            <w:pPr>
              <w:pStyle w:val="TableParagraph"/>
              <w:spacing w:before="4"/>
              <w:ind w:righ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25.750,00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1DA74EE" w14:textId="77777777" w:rsidR="00AE685A" w:rsidRDefault="008D2F4D">
            <w:pPr>
              <w:pStyle w:val="TableParagraph"/>
              <w:spacing w:before="4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87,38</w:t>
            </w:r>
          </w:p>
        </w:tc>
      </w:tr>
      <w:tr w:rsidR="00AE685A" w14:paraId="7942DEF4" w14:textId="77777777">
        <w:trPr>
          <w:trHeight w:val="259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6C44BCB" w14:textId="77777777" w:rsidR="00AE685A" w:rsidRDefault="008D2F4D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39C7B3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52FF054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23B064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29.470,00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32B90F" w14:textId="77777777" w:rsidR="00AE685A" w:rsidRDefault="008D2F4D">
            <w:pPr>
              <w:pStyle w:val="TableParagraph"/>
              <w:spacing w:before="10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3.720,00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BF227ED" w14:textId="77777777" w:rsidR="00AE685A" w:rsidRDefault="008D2F4D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25.750,00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3F280C5" w14:textId="77777777" w:rsidR="00AE685A" w:rsidRDefault="008D2F4D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87,38</w:t>
            </w:r>
          </w:p>
        </w:tc>
      </w:tr>
      <w:tr w:rsidR="00AE685A" w14:paraId="4E93A20B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5702B3B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B37423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1F2F76A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10A7E64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29.470,00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9F96D9" w14:textId="77777777" w:rsidR="00AE685A" w:rsidRDefault="008D2F4D"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3.720,00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76AD879" w14:textId="77777777" w:rsidR="00AE685A" w:rsidRDefault="008D2F4D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25.750,00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8FF8B67" w14:textId="77777777" w:rsidR="00AE685A" w:rsidRDefault="008D2F4D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87,38</w:t>
            </w:r>
          </w:p>
        </w:tc>
      </w:tr>
      <w:tr w:rsidR="00AE685A" w14:paraId="10A17A0A" w14:textId="77777777">
        <w:trPr>
          <w:trHeight w:val="215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0BC5F9C" w14:textId="77777777" w:rsidR="00AE685A" w:rsidRDefault="008D2F4D">
            <w:pPr>
              <w:pStyle w:val="TableParagraph"/>
              <w:spacing w:before="9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AC8E75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7E1ED7A" w14:textId="77777777" w:rsidR="00AE685A" w:rsidRDefault="008D2F4D">
            <w:pPr>
              <w:pStyle w:val="TableParagraph"/>
              <w:spacing w:before="9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1604C64" w14:textId="77777777" w:rsidR="00AE685A" w:rsidRDefault="008D2F4D"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65F87D2" w14:textId="77777777" w:rsidR="00AE685A" w:rsidRDefault="008D2F4D">
            <w:pPr>
              <w:pStyle w:val="TableParagraph"/>
              <w:spacing w:before="9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9EA67EB" w14:textId="77777777" w:rsidR="00AE685A" w:rsidRDefault="008D2F4D">
            <w:pPr>
              <w:pStyle w:val="TableParagraph"/>
              <w:spacing w:before="9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131,43</w:t>
            </w:r>
          </w:p>
        </w:tc>
      </w:tr>
      <w:tr w:rsidR="00AE685A" w14:paraId="1AA76A40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DD3990B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9A2F27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B3BC2C6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AC0B16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3206B6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F38450B" w14:textId="77777777" w:rsidR="00AE685A" w:rsidRDefault="008D2F4D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CBD7111" w14:textId="77777777" w:rsidR="00AE685A" w:rsidRDefault="008D2F4D"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131,43</w:t>
            </w:r>
          </w:p>
        </w:tc>
      </w:tr>
      <w:tr w:rsidR="00AE685A" w14:paraId="3E9ADD7C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A3E142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0569C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B8F2F5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4D62CA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D3CBA8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38B1A5" w14:textId="77777777" w:rsidR="00AE685A" w:rsidRDefault="008D2F4D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E03B09B" w14:textId="77777777" w:rsidR="00AE685A" w:rsidRDefault="008D2F4D"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131,43</w:t>
            </w:r>
          </w:p>
        </w:tc>
      </w:tr>
      <w:tr w:rsidR="00AE685A" w14:paraId="6140458B" w14:textId="77777777">
        <w:trPr>
          <w:trHeight w:val="462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2FBA35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A100102</w:t>
            </w:r>
          </w:p>
          <w:p w14:paraId="00076D22" w14:textId="77777777" w:rsidR="00AE685A" w:rsidRDefault="008D2F4D">
            <w:pPr>
              <w:pStyle w:val="TableParagraph"/>
              <w:spacing w:before="96" w:line="146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F257B7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protokola Dana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oslobođenja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1BE152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9FE619" w14:textId="77777777" w:rsidR="00AE685A" w:rsidRDefault="008D2F4D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4B28B9" w14:textId="77777777" w:rsidR="00AE685A" w:rsidRDefault="008D2F4D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665FA4E" w14:textId="77777777" w:rsidR="00AE685A" w:rsidRDefault="008D2F4D"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134,35</w:t>
            </w:r>
          </w:p>
        </w:tc>
      </w:tr>
      <w:tr w:rsidR="00AE685A" w14:paraId="764F588F" w14:textId="77777777">
        <w:trPr>
          <w:trHeight w:val="216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9B8E313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4EC3A3A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5829352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D5A78DE" w14:textId="77777777" w:rsidR="00AE685A" w:rsidRDefault="008D2F4D"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2DBD2CF" w14:textId="77777777" w:rsidR="00AE685A" w:rsidRDefault="008D2F4D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6333A47" w14:textId="77777777" w:rsidR="00AE685A" w:rsidRDefault="008D2F4D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0CF3C410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D054A94" w14:textId="77777777" w:rsidR="00AE685A" w:rsidRDefault="008D2F4D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0AE78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60349A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CED1A3" w14:textId="77777777" w:rsidR="00AE685A" w:rsidRDefault="008D2F4D">
            <w:pPr>
              <w:pStyle w:val="TableParagraph"/>
              <w:spacing w:before="10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4D1DF3" w14:textId="77777777" w:rsidR="00AE685A" w:rsidRDefault="008D2F4D"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B82D4E9" w14:textId="77777777" w:rsidR="00AE685A" w:rsidRDefault="008D2F4D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52EBC1F" w14:textId="77777777" w:rsidR="00AE685A" w:rsidRDefault="008D2F4D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5A7F217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EB54245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ABC549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05101F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B48601C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29BECE9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DC7F36" w14:textId="77777777" w:rsidR="00AE685A" w:rsidRDefault="008D2F4D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00908EB" w14:textId="77777777" w:rsidR="00AE685A" w:rsidRDefault="008D2F4D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7A0FCBE0" w14:textId="77777777">
        <w:trPr>
          <w:trHeight w:val="215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FF4A92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ADCCAA9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57868B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FD15179" w14:textId="77777777" w:rsidR="00AE685A" w:rsidRDefault="008D2F4D"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1.090,00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2F53AA" w14:textId="77777777" w:rsidR="00AE685A" w:rsidRDefault="008D2F4D">
            <w:pPr>
              <w:pStyle w:val="TableParagraph"/>
              <w:spacing w:before="10"/>
              <w:ind w:righ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3.090,00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EA99040" w14:textId="77777777" w:rsidR="00AE685A" w:rsidRDefault="008D2F4D"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154,50</w:t>
            </w:r>
          </w:p>
        </w:tc>
      </w:tr>
      <w:tr w:rsidR="00AE685A" w14:paraId="61434BDA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0D4E7B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888932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A816003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04D12B5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7D36566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1.090,00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E5C403" w14:textId="77777777" w:rsidR="00AE685A" w:rsidRDefault="008D2F4D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09D6547" w14:textId="77777777" w:rsidR="00AE685A" w:rsidRDefault="008D2F4D"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154,50</w:t>
            </w:r>
          </w:p>
        </w:tc>
      </w:tr>
      <w:tr w:rsidR="00AE685A" w14:paraId="0743569A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C1DC29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27F54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FA4DBC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84F912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53DDDC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1.090,00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733536" w14:textId="77777777" w:rsidR="00AE685A" w:rsidRDefault="008D2F4D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3.090,00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7CD3A53" w14:textId="77777777" w:rsidR="00AE685A" w:rsidRDefault="008D2F4D"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154,50</w:t>
            </w:r>
          </w:p>
        </w:tc>
      </w:tr>
      <w:tr w:rsidR="00AE685A" w14:paraId="38334DB9" w14:textId="77777777">
        <w:trPr>
          <w:trHeight w:val="465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5DFA42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A100103</w:t>
            </w:r>
          </w:p>
          <w:p w14:paraId="5956852D" w14:textId="77777777" w:rsidR="00AE685A" w:rsidRDefault="008D2F4D">
            <w:pPr>
              <w:pStyle w:val="TableParagraph"/>
              <w:spacing w:before="96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3FE8F6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D90880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8.520,00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27D5E4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2.610,00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4558EE" w14:textId="77777777" w:rsidR="00AE685A" w:rsidRDefault="008D2F4D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11.130,00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C7178C7" w14:textId="77777777" w:rsidR="00AE685A" w:rsidRDefault="008D2F4D"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130,63</w:t>
            </w:r>
          </w:p>
        </w:tc>
      </w:tr>
      <w:tr w:rsidR="00AE685A" w14:paraId="5301B85A" w14:textId="77777777">
        <w:trPr>
          <w:trHeight w:val="216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3398D79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1F51792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2963A37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8444BB0" w14:textId="77777777" w:rsidR="00AE685A" w:rsidRDefault="008D2F4D"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1.700,00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F187482" w14:textId="77777777" w:rsidR="00AE685A" w:rsidRDefault="008D2F4D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83A6356" w14:textId="77777777" w:rsidR="00AE685A" w:rsidRDefault="008D2F4D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250AE81C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40A33EF" w14:textId="77777777" w:rsidR="00AE685A" w:rsidRDefault="008D2F4D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677062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F330391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1CBAE1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39FE1D" w14:textId="77777777" w:rsidR="00AE685A" w:rsidRDefault="008D2F4D">
            <w:pPr>
              <w:pStyle w:val="TableParagraph"/>
              <w:spacing w:before="10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BD67719" w14:textId="77777777" w:rsidR="00AE685A" w:rsidRDefault="008D2F4D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DA3EEBF" w14:textId="77777777" w:rsidR="00AE685A" w:rsidRDefault="008D2F4D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1A74E11C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774208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2CE7C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C57478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1206FF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A33197" w14:textId="77777777" w:rsidR="00AE685A" w:rsidRDefault="008D2F4D"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B2363E" w14:textId="77777777" w:rsidR="00AE685A" w:rsidRDefault="008D2F4D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FD78778" w14:textId="77777777" w:rsidR="00AE685A" w:rsidRDefault="008D2F4D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483CC387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0ECBE4D" w14:textId="77777777" w:rsidR="00AE685A" w:rsidRDefault="008D2F4D">
            <w:pPr>
              <w:pStyle w:val="TableParagraph"/>
              <w:spacing w:before="3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4D3C41" w14:textId="77777777" w:rsidR="00AE685A" w:rsidRDefault="008D2F4D">
            <w:pPr>
              <w:pStyle w:val="TableParagraph"/>
              <w:spacing w:before="3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F0D70DD" w14:textId="77777777" w:rsidR="00AE685A" w:rsidRDefault="008D2F4D">
            <w:pPr>
              <w:pStyle w:val="TableParagraph"/>
              <w:spacing w:before="3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6.820,00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1AFB3AA" w14:textId="77777777" w:rsidR="00AE685A" w:rsidRDefault="008D2F4D">
            <w:pPr>
              <w:pStyle w:val="TableParagraph"/>
              <w:spacing w:before="3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4.310,00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8C5161" w14:textId="77777777" w:rsidR="00AE685A" w:rsidRDefault="008D2F4D">
            <w:pPr>
              <w:pStyle w:val="TableParagraph"/>
              <w:spacing w:before="3"/>
              <w:ind w:righ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11.130,00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E1AE129" w14:textId="77777777" w:rsidR="00AE685A" w:rsidRDefault="008D2F4D">
            <w:pPr>
              <w:pStyle w:val="TableParagraph"/>
              <w:spacing w:before="3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163,20</w:t>
            </w:r>
          </w:p>
        </w:tc>
      </w:tr>
      <w:tr w:rsidR="00AE685A" w14:paraId="08BCD0A3" w14:textId="77777777">
        <w:trPr>
          <w:trHeight w:val="27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5E25DF84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DFCC41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4FC5B5D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049B58F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6.820,00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6C70053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4.310,00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B642DAB" w14:textId="77777777" w:rsidR="00AE685A" w:rsidRDefault="008D2F4D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11.130,00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7D38D7D4" w14:textId="77777777" w:rsidR="00AE685A" w:rsidRDefault="008D2F4D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163,20</w:t>
            </w:r>
          </w:p>
        </w:tc>
      </w:tr>
    </w:tbl>
    <w:p w14:paraId="4E9CB0FD" w14:textId="77777777" w:rsidR="00AE685A" w:rsidRDefault="00AE685A">
      <w:pPr>
        <w:rPr>
          <w:sz w:val="16"/>
        </w:rPr>
        <w:sectPr w:rsidR="00AE685A">
          <w:footerReference w:type="default" r:id="rId14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445B37F1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6C3EC774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F769C69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4FE6128B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A7E038C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4F5AFA62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0446A6C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BB3B5DC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08547FE2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CBAB51A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11C28289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E167E4F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6FF893E8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E4F2B2F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E388650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4985758A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FFB1E1B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FBEA5A8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1736E3FE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6249B8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B2EEE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843D08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263465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6.820,00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B4F464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4.310,00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1050CF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5F8DCAE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163,20</w:t>
            </w:r>
          </w:p>
        </w:tc>
      </w:tr>
      <w:tr w:rsidR="00AE685A" w14:paraId="3C2C4C15" w14:textId="77777777">
        <w:trPr>
          <w:trHeight w:val="459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FD54684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A100104</w:t>
            </w:r>
          </w:p>
          <w:p w14:paraId="23FEF51F" w14:textId="77777777" w:rsidR="00AE685A" w:rsidRDefault="008D2F4D">
            <w:pPr>
              <w:pStyle w:val="TableParagraph"/>
              <w:spacing w:before="96" w:line="145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0E5E76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prijevoznih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sredstava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4A912F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10.850,00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B09A61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1F6111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10.980,00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8DB9D3F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101,20</w:t>
            </w:r>
          </w:p>
        </w:tc>
      </w:tr>
      <w:tr w:rsidR="00AE685A" w14:paraId="3CC32BEA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A6FA570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2A6B10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E5A398E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5EB010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995277B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A189970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98,29</w:t>
            </w:r>
          </w:p>
        </w:tc>
      </w:tr>
      <w:tr w:rsidR="00AE685A" w14:paraId="48FB4D08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6787BC3" w14:textId="77777777" w:rsidR="00AE685A" w:rsidRDefault="008D2F4D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30B3D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26F39CF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0098ECC" w14:textId="77777777" w:rsidR="00AE685A" w:rsidRDefault="008D2F4D"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9B7DE5C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DDA3662" w14:textId="77777777" w:rsidR="00AE685A" w:rsidRDefault="008D2F4D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765019B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98,29</w:t>
            </w:r>
          </w:p>
        </w:tc>
      </w:tr>
      <w:tr w:rsidR="00AE685A" w14:paraId="555895C0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BC70ECF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E90126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81F1FB0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D0F58BD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0CC0E2C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F487AB5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A9871F5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98,29</w:t>
            </w:r>
          </w:p>
        </w:tc>
      </w:tr>
      <w:tr w:rsidR="00AE685A" w14:paraId="0C4DD46F" w14:textId="77777777">
        <w:trPr>
          <w:trHeight w:val="215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275C71C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B644747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10F3AEC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9.100,00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0543831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9FC7C15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9.190,00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630E1A9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100,99</w:t>
            </w:r>
          </w:p>
        </w:tc>
      </w:tr>
      <w:tr w:rsidR="00AE685A" w14:paraId="6D62F549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0DB571B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9A963C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6683C5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D9DD4F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0BD0C8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6553B29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5.090,00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ECB6EB5" w14:textId="77777777" w:rsidR="00AE685A" w:rsidRDefault="008D2F4D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101,80</w:t>
            </w:r>
          </w:p>
        </w:tc>
      </w:tr>
      <w:tr w:rsidR="00AE685A" w14:paraId="19016C1D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68E211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B5530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4038B8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CCD59F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2BE205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8AA890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5.090,00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87198D8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101,80</w:t>
            </w:r>
          </w:p>
        </w:tc>
      </w:tr>
      <w:tr w:rsidR="00AE685A" w14:paraId="2A2619A2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69D5F9C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69E40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5D99C9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4E1AB88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07E4F75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8BB072F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A0F5B16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383F47D0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B23000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E822C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8BF228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D5C0A5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4C6B28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B7C90D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1A8EAAA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6368F779" w14:textId="77777777">
        <w:trPr>
          <w:trHeight w:val="21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EB2B80C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71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4B9B1F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48ACA5B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B81D396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9EE2C1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06DE7F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581805AF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CEAC9C1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64AC10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CDD5562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22170E3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7F4779A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89D1F32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EC2894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5F7B4F7D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9EF593" w14:textId="77777777" w:rsidR="00AE685A" w:rsidRDefault="008D2F4D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3FCA9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4ADF10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5C401C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1416BD" w14:textId="77777777" w:rsidR="00AE685A" w:rsidRDefault="008D2F4D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B91CB6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D8F59F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7A926775" w14:textId="77777777">
        <w:trPr>
          <w:trHeight w:val="48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8A56ACB" w14:textId="77777777" w:rsidR="00AE685A" w:rsidRDefault="008D2F4D">
            <w:pPr>
              <w:pStyle w:val="TableParagraph"/>
              <w:tabs>
                <w:tab w:val="right" w:pos="1405"/>
              </w:tabs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00202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CFEB54E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Velika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Pisanica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27E36B7" w14:textId="77777777" w:rsidR="00AE685A" w:rsidRDefault="008D2F4D"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2.235.370,00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6F061253" w14:textId="77777777" w:rsidR="00AE685A" w:rsidRDefault="008D2F4D"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886.120,00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6F9E021" w14:textId="77777777" w:rsidR="00AE685A" w:rsidRDefault="008D2F4D">
            <w:pPr>
              <w:pStyle w:val="TableParagraph"/>
              <w:spacing w:before="6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1.349.250,00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4B183412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60,36</w:t>
            </w:r>
          </w:p>
        </w:tc>
      </w:tr>
      <w:tr w:rsidR="00AE685A" w14:paraId="0B9437A5" w14:textId="77777777">
        <w:trPr>
          <w:trHeight w:val="48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D97FA4C" w14:textId="77777777" w:rsidR="00AE685A" w:rsidRDefault="008D2F4D">
            <w:pPr>
              <w:pStyle w:val="TableParagraph"/>
              <w:spacing w:before="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A6A2D1F" w14:textId="77777777" w:rsidR="00AE685A" w:rsidRDefault="008D2F4D">
            <w:pPr>
              <w:pStyle w:val="TableParagraph"/>
              <w:spacing w:before="37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651CD3C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administracija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B3B61DE" w14:textId="77777777" w:rsidR="00AE685A" w:rsidRDefault="008D2F4D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226.880,00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0267124" w14:textId="77777777" w:rsidR="00AE685A" w:rsidRDefault="008D2F4D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52.220,00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DCF56B6" w14:textId="77777777" w:rsidR="00AE685A" w:rsidRDefault="008D2F4D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279.100,00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63E356C" w14:textId="77777777" w:rsidR="00AE685A" w:rsidRDefault="008D2F4D">
            <w:pPr>
              <w:pStyle w:val="TableParagraph"/>
              <w:ind w:right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123,02</w:t>
            </w:r>
          </w:p>
        </w:tc>
      </w:tr>
      <w:tr w:rsidR="00AE685A" w14:paraId="7923901B" w14:textId="77777777">
        <w:trPr>
          <w:trHeight w:val="46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276C63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A100201</w:t>
            </w:r>
          </w:p>
          <w:p w14:paraId="1375FBB1" w14:textId="77777777" w:rsidR="00AE685A" w:rsidRDefault="008D2F4D">
            <w:pPr>
              <w:pStyle w:val="TableParagraph"/>
              <w:spacing w:before="97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457418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stručno </w:t>
            </w:r>
            <w:r>
              <w:rPr>
                <w:b/>
                <w:spacing w:val="-2"/>
                <w:sz w:val="16"/>
              </w:rPr>
              <w:t>osoblje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83786F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89.670,00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B0319D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5.310,00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6C0E1B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94.980,00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365F2E3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105,92</w:t>
            </w:r>
          </w:p>
        </w:tc>
      </w:tr>
      <w:tr w:rsidR="00AE685A" w14:paraId="11C3287C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5C4B00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B62E1E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F141D0D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89.030,00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AB41A3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16.100,00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201A963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72.930,00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4CC0406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81,92</w:t>
            </w:r>
          </w:p>
        </w:tc>
      </w:tr>
      <w:tr w:rsidR="00AE685A" w14:paraId="63CF2570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6F4C969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7DF62A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FD7E879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8FE3B1B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89.030,00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C2E49C9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6D168BA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72.930,00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3AAB9710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81,92</w:t>
            </w:r>
          </w:p>
        </w:tc>
      </w:tr>
      <w:tr w:rsidR="00AE685A" w14:paraId="7FA4861E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DC37B8" w14:textId="77777777" w:rsidR="00AE685A" w:rsidRDefault="008D2F4D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52554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9D5610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FB672B" w14:textId="77777777" w:rsidR="00AE685A" w:rsidRDefault="008D2F4D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82.250,00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B1E824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13.880,00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2368F2" w14:textId="77777777" w:rsidR="00AE685A" w:rsidRDefault="008D2F4D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68.370,00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E7DEAC6" w14:textId="77777777" w:rsidR="00AE685A" w:rsidRDefault="008D2F4D"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83,12</w:t>
            </w:r>
          </w:p>
        </w:tc>
      </w:tr>
      <w:tr w:rsidR="00AE685A" w14:paraId="7D967FA2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BA2515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2D7DF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45E5FD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94E769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6.780,00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7E9270" w14:textId="77777777" w:rsidR="00AE685A" w:rsidRDefault="008D2F4D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2.220,00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C4D716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4.560,00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47C3F56" w14:textId="77777777" w:rsidR="00AE685A" w:rsidRDefault="008D2F4D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67,26</w:t>
            </w:r>
          </w:p>
        </w:tc>
      </w:tr>
      <w:tr w:rsidR="00AE685A" w14:paraId="5D149F0B" w14:textId="77777777">
        <w:trPr>
          <w:trHeight w:val="21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1AB6F4D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D9A3C7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6CFC15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0F95F6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18.520,00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0F8BA28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19.160,00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10A8ECA" w14:textId="77777777" w:rsidR="00AE685A" w:rsidRDefault="008D2F4D">
            <w:pPr>
              <w:pStyle w:val="TableParagraph"/>
              <w:spacing w:before="4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2.993,75</w:t>
            </w:r>
          </w:p>
        </w:tc>
      </w:tr>
      <w:tr w:rsidR="00AE685A" w14:paraId="75C66405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B2643A8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5FE7BF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EE791C6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D00BE1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C64A45C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C022D4B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19.160,00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A908836" w14:textId="77777777" w:rsidR="00AE685A" w:rsidRDefault="008D2F4D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2.993,75</w:t>
            </w:r>
          </w:p>
        </w:tc>
      </w:tr>
      <w:tr w:rsidR="00AE685A" w14:paraId="7AB9FEA4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F7FCF1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AF7D6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6A6F59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3E7324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D3F355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17.450,00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2AFA1D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17.450,00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ECA1CA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0EBF01BE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6AE0D3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3FD33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97F480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8B9975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8AF7DE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53DBBB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1.710,00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2219E33" w14:textId="77777777" w:rsidR="00AE685A" w:rsidRDefault="008D2F4D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267,19</w:t>
            </w:r>
          </w:p>
        </w:tc>
      </w:tr>
      <w:tr w:rsidR="00AE685A" w14:paraId="2373C555" w14:textId="77777777">
        <w:trPr>
          <w:trHeight w:val="21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0B28933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C4645B0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EEC5ACF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C64AA5E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2.890,00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CE89298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2.890,00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14C9EC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1F541EE2" w14:textId="77777777">
        <w:trPr>
          <w:trHeight w:val="278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2B6618BC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6CFA96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7A1DA35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73D19A4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E0D821F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2.890,00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7459510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2.890,00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03744A5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79317793" w14:textId="77777777" w:rsidR="00AE685A" w:rsidRDefault="00AE685A">
      <w:pPr>
        <w:rPr>
          <w:rFonts w:ascii="Times New Roman"/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5891F14E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79C53A6F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E5FB43B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0021E438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1E32E2D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336F6351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341F4B7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455E59A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0E56059D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5220226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54B9226D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D6A9965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5D8BA3D0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1184086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A7025FB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2B6DC4BC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D211CC4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A595515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394D3FF9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3CE6CD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6F11A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041679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DED049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E9606E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2.890,00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25229E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2.890,00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6ADEC4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0710BCF2" w14:textId="77777777">
        <w:trPr>
          <w:trHeight w:val="459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9BFC6F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A100202</w:t>
            </w:r>
          </w:p>
          <w:p w14:paraId="72302B60" w14:textId="77777777" w:rsidR="00AE685A" w:rsidRDefault="008D2F4D">
            <w:pPr>
              <w:pStyle w:val="TableParagraph"/>
              <w:spacing w:before="96" w:line="145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FD0826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 Jedinstvenog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upravnog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odijela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2E6076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90.270,00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3773B8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52.970,00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5F466A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143.240,00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C1D31E9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158,68</w:t>
            </w:r>
          </w:p>
        </w:tc>
      </w:tr>
      <w:tr w:rsidR="00AE685A" w14:paraId="33163869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82D48C9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4E1BB0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B891285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16.750,00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983B3B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3.440,00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2501C6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13.310,00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9C203BD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79,46</w:t>
            </w:r>
          </w:p>
        </w:tc>
      </w:tr>
      <w:tr w:rsidR="00AE685A" w14:paraId="0C1DC854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7EEA4F" w14:textId="77777777" w:rsidR="00AE685A" w:rsidRDefault="008D2F4D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EFD48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4BA2F2A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5B04789" w14:textId="77777777" w:rsidR="00AE685A" w:rsidRDefault="008D2F4D"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16.750,00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B50E2F" w14:textId="77777777" w:rsidR="00AE685A" w:rsidRDefault="008D2F4D"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3.440,00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EE22DA" w14:textId="77777777" w:rsidR="00AE685A" w:rsidRDefault="008D2F4D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13.310,00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CBBCFC0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79,46</w:t>
            </w:r>
          </w:p>
        </w:tc>
      </w:tr>
      <w:tr w:rsidR="00AE685A" w14:paraId="32E47A75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D9AEE3E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BB2B56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1E664C5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EB4BB80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13.750,00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689E07D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1.470,00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275DDB8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12.280,00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EC7D287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89,31</w:t>
            </w:r>
          </w:p>
        </w:tc>
      </w:tr>
      <w:tr w:rsidR="00AE685A" w14:paraId="72B7BC70" w14:textId="77777777">
        <w:trPr>
          <w:trHeight w:val="258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3AA630" w14:textId="77777777" w:rsidR="00AE685A" w:rsidRDefault="008D2F4D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061E1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BCF0A2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686201" w14:textId="77777777" w:rsidR="00AE685A" w:rsidRDefault="008D2F4D"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846A1A" w14:textId="77777777" w:rsidR="00AE685A" w:rsidRDefault="008D2F4D">
            <w:pPr>
              <w:pStyle w:val="TableParagraph"/>
              <w:spacing w:before="10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1.970,00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E72197" w14:textId="77777777" w:rsidR="00AE685A" w:rsidRDefault="008D2F4D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1.030,00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E0075E5" w14:textId="77777777" w:rsidR="00AE685A" w:rsidRDefault="008D2F4D"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34,33</w:t>
            </w:r>
          </w:p>
        </w:tc>
      </w:tr>
      <w:tr w:rsidR="00AE685A" w14:paraId="2056DD54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C50469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46DD06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djelatnost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B9A27D0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3F64157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93553EF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DE1F3E8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8,33</w:t>
            </w:r>
          </w:p>
        </w:tc>
      </w:tr>
      <w:tr w:rsidR="00AE685A" w14:paraId="190CA9F3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F75B562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1BC509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6C581E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7D57A1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97A86F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258836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9E749F2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8,33</w:t>
            </w:r>
          </w:p>
        </w:tc>
      </w:tr>
      <w:tr w:rsidR="00AE685A" w14:paraId="4BCBF82D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E08B5F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4F88E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4444D6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1198AF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1B74B4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58CC12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D99AE99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8,33</w:t>
            </w:r>
          </w:p>
        </w:tc>
      </w:tr>
      <w:tr w:rsidR="00AE685A" w14:paraId="0A842A39" w14:textId="77777777">
        <w:trPr>
          <w:trHeight w:val="21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AFCB2F5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B6A4E52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84BA097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85CA3FC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6.150,00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50BE04D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14.650,00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3A8B713" w14:textId="77777777" w:rsidR="00AE685A" w:rsidRDefault="008D2F4D">
            <w:pPr>
              <w:pStyle w:val="TableParagraph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172,35</w:t>
            </w:r>
          </w:p>
        </w:tc>
      </w:tr>
      <w:tr w:rsidR="00AE685A" w14:paraId="01C3A86C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B5489C7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5364C3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15D6C8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DD8E7A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5AF8D4D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ACC988B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14.650,00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604D09C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172,35</w:t>
            </w:r>
          </w:p>
        </w:tc>
      </w:tr>
      <w:tr w:rsidR="00AE685A" w14:paraId="63A94ADB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20F01B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CA8107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68D12E8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D1B080C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110B649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6.150,00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2DE729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109E52A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172,35</w:t>
            </w:r>
          </w:p>
        </w:tc>
      </w:tr>
      <w:tr w:rsidR="00AE685A" w14:paraId="6157795C" w14:textId="77777777">
        <w:trPr>
          <w:trHeight w:val="215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0A9A226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BE8FE7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7A373C0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41.020,00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9C56A1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45.410,00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B43C13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86.430,00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97179BA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210,70</w:t>
            </w:r>
          </w:p>
        </w:tc>
      </w:tr>
      <w:tr w:rsidR="00AE685A" w14:paraId="6253C680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3D79F60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20A27B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AA2DC2B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E5300A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41.020,00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770E858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45.410,00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8E4359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86.430,00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9BA7CD4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210,70</w:t>
            </w:r>
          </w:p>
        </w:tc>
      </w:tr>
      <w:tr w:rsidR="00AE685A" w14:paraId="4BF603D7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F31582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8D037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CB44B2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1757A6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39.820,00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8A7D4E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44.310,00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F5F8DE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84.130,00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B594D45" w14:textId="77777777" w:rsidR="00AE685A" w:rsidRDefault="008D2F4D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211,28</w:t>
            </w:r>
          </w:p>
        </w:tc>
      </w:tr>
      <w:tr w:rsidR="00AE685A" w14:paraId="0EE29133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FE3CA7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699B9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822621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FD7DA7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CA5C51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445CFB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6AFBC96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191,67</w:t>
            </w:r>
          </w:p>
        </w:tc>
      </w:tr>
      <w:tr w:rsidR="00AE685A" w14:paraId="1E89F48C" w14:textId="77777777">
        <w:trPr>
          <w:trHeight w:val="21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4E91424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CB66EEA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DC9C593" w14:textId="77777777" w:rsidR="00AE685A" w:rsidRDefault="008D2F4D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0AD6594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4.840,00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71EBC0C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4.840,00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1211E0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20C9CE9E" w14:textId="77777777">
        <w:trPr>
          <w:trHeight w:val="258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775808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678F51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95F2016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5ED6B0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5F10F4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4.840,00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01A3382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4.840,00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836FE6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6153888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9085524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FB74CC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0A1EBA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D499FA3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C7DF06D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4.840,00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67D78FC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4.840,00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697514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01C14CCB" w14:textId="77777777">
        <w:trPr>
          <w:trHeight w:val="220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7266E15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859E9B4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C678291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A08EF42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22.010,00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3CF971D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22.010,00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DE4E8B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3CB7ECA1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FABA8C9" w14:textId="77777777" w:rsidR="00AE685A" w:rsidRDefault="008D2F4D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7772B3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1C0F79B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2E7B201" w14:textId="77777777" w:rsidR="00AE685A" w:rsidRDefault="008D2F4D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DA488CA" w14:textId="77777777" w:rsidR="00AE685A" w:rsidRDefault="008D2F4D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22.010,00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20583E" w14:textId="77777777" w:rsidR="00AE685A" w:rsidRDefault="008D2F4D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22.010,00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FE62F7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4037E904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FDB4D3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E0F08C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1D0732A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4DEE700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650D58D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22.010,00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61D40F0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22.010,00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B51124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47F5612D" w14:textId="77777777">
        <w:trPr>
          <w:trHeight w:val="467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F31E83" w14:textId="77777777" w:rsidR="00AE685A" w:rsidRDefault="008D2F4D">
            <w:pPr>
              <w:pStyle w:val="TableParagraph"/>
              <w:spacing w:before="1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A100203</w:t>
            </w:r>
          </w:p>
          <w:p w14:paraId="78E65C2E" w14:textId="77777777" w:rsidR="00AE685A" w:rsidRDefault="008D2F4D">
            <w:pPr>
              <w:pStyle w:val="TableParagraph"/>
              <w:spacing w:before="97" w:line="146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6B53B0" w14:textId="77777777" w:rsidR="00AE685A" w:rsidRDefault="008D2F4D">
            <w:pPr>
              <w:pStyle w:val="TableParagraph"/>
              <w:spacing w:before="12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764DE6" w14:textId="77777777" w:rsidR="00AE685A" w:rsidRDefault="008D2F4D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32.900,00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97248E" w14:textId="77777777" w:rsidR="00AE685A" w:rsidRDefault="008D2F4D">
            <w:pPr>
              <w:pStyle w:val="TableParagraph"/>
              <w:spacing w:before="12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5.530,00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6237AC" w14:textId="77777777" w:rsidR="00AE685A" w:rsidRDefault="008D2F4D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27.370,00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4FEA464" w14:textId="77777777" w:rsidR="00AE685A" w:rsidRDefault="008D2F4D"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83,19</w:t>
            </w:r>
          </w:p>
        </w:tc>
      </w:tr>
      <w:tr w:rsidR="00AE685A" w14:paraId="3442830D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9DD4D0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0FA04C1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954E1B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E25486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4.500,00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D1761D" w14:textId="77777777" w:rsidR="00AE685A" w:rsidRDefault="008D2F4D">
            <w:pPr>
              <w:pStyle w:val="TableParagraph"/>
              <w:ind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3AD23C8" w14:textId="77777777" w:rsidR="00AE685A" w:rsidRDefault="008D2F4D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2EE38AD8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AA69ED" w14:textId="77777777" w:rsidR="00AE685A" w:rsidRDefault="008D2F4D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2AEB1F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2EF31B9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532E86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B2C8A83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6CAB2DC" w14:textId="77777777" w:rsidR="00AE685A" w:rsidRDefault="008D2F4D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93C71B8" w14:textId="77777777" w:rsidR="00AE685A" w:rsidRDefault="008D2F4D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2A575A8E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A5242A1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0D3033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A301273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140B725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ABED976" w14:textId="77777777" w:rsidR="00AE685A" w:rsidRDefault="008D2F4D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A96799" w14:textId="77777777" w:rsidR="00AE685A" w:rsidRDefault="008D2F4D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BF8295A" w14:textId="77777777" w:rsidR="00AE685A" w:rsidRDefault="008D2F4D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5265BCF6" w14:textId="77777777">
        <w:trPr>
          <w:trHeight w:val="215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439D2F9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95F8F0B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1FF8B1D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388A384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BF5B978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CD92B7B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417F6676" w14:textId="77777777">
        <w:trPr>
          <w:trHeight w:val="273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240F1AD0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284512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592B7E0B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48F6381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BE94134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E772CBF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3CFC98D1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 w14:paraId="4F8AA338" w14:textId="77777777" w:rsidR="00AE685A" w:rsidRDefault="00AE685A">
      <w:pPr>
        <w:rPr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0396E700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14A479D5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4E295BB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5F208E57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F28AA17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66120BF2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D6129B7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38A3369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17E32C7F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12EC69A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7A85B9D7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7375A46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218F2DD6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CDE2EB5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42B27F90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54D49ECA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7BDC7F4D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50C9798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23EE92CE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017D90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3AF4F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D4D172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73C5ED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7CE1D3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F0357F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140F472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33154333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82B710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BB5AC91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AA02A7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34A18C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1.030,00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A2672BE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24.870,00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00CB8AA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96,02</w:t>
            </w:r>
          </w:p>
        </w:tc>
      </w:tr>
      <w:tr w:rsidR="00AE685A" w14:paraId="2AC363E3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1BFD5AA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774C84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635213D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F491740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20DAFEA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22290A7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33143F0B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96,02</w:t>
            </w:r>
          </w:p>
        </w:tc>
      </w:tr>
      <w:tr w:rsidR="00AE685A" w14:paraId="4D175E62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DBBB9B" w14:textId="77777777" w:rsidR="00AE685A" w:rsidRDefault="008D2F4D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B8EF5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C3BC9D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proizvedene 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27E093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25.900,00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DF45E2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1.030,00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88F12E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24.870,00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19931C6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96,02</w:t>
            </w:r>
          </w:p>
        </w:tc>
      </w:tr>
      <w:tr w:rsidR="00AE685A" w14:paraId="7FEBE438" w14:textId="77777777">
        <w:trPr>
          <w:trHeight w:val="468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48CAD32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A100205</w:t>
            </w:r>
          </w:p>
          <w:p w14:paraId="73DD1799" w14:textId="77777777" w:rsidR="00AE685A" w:rsidRDefault="008D2F4D">
            <w:pPr>
              <w:pStyle w:val="TableParagraph"/>
              <w:spacing w:before="97" w:line="153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3DF50E1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stručnog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osposobljavanja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92E8ACD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98FA3C0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689EF51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5.510,00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4AEC5ED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80,56</w:t>
            </w:r>
          </w:p>
        </w:tc>
      </w:tr>
      <w:tr w:rsidR="00AE685A" w14:paraId="6B64BE41" w14:textId="77777777">
        <w:trPr>
          <w:trHeight w:val="215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9F315B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353105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A6792B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830CC3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360,00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78D59C6" w14:textId="77777777" w:rsidR="00AE685A" w:rsidRDefault="008D2F4D">
            <w:pPr>
              <w:pStyle w:val="TableParagraph"/>
              <w:spacing w:before="10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4B9EA78" w14:textId="77777777" w:rsidR="00AE685A" w:rsidRDefault="008D2F4D"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21,74</w:t>
            </w:r>
          </w:p>
        </w:tc>
      </w:tr>
      <w:tr w:rsidR="00AE685A" w14:paraId="6111AD6A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E3BA74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574AAE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7CDA462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28011F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4BFBA9B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360,00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A66BCEC" w14:textId="77777777" w:rsidR="00AE685A" w:rsidRDefault="008D2F4D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26AAA3C" w14:textId="77777777" w:rsidR="00AE685A" w:rsidRDefault="008D2F4D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21,74</w:t>
            </w:r>
          </w:p>
        </w:tc>
      </w:tr>
      <w:tr w:rsidR="00AE685A" w14:paraId="629C2978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36B1BE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4DB7F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984964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444B0F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004E1A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360,00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C0F225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A163FD9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21,74</w:t>
            </w:r>
          </w:p>
        </w:tc>
      </w:tr>
      <w:tr w:rsidR="00AE685A" w14:paraId="563E765A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BEFBEEE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7C7E3C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djelatnost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03B277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EE263EF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610,00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20A675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59EC028" w14:textId="77777777" w:rsidR="00AE685A" w:rsidRDefault="008D2F4D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414317D4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54F40E6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C79881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D673167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ADEFBBC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76C216D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610,00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A4B5367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6CB5330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274F6C72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F5ED1E" w14:textId="77777777" w:rsidR="00AE685A" w:rsidRDefault="008D2F4D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966E3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0F1769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01F268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BD62C2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610,00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82AAA8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2D9C45F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04B53551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0015AD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74C5387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 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62D5F66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B1A18C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8F5B5E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8B0E105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30,00</w:t>
            </w:r>
          </w:p>
        </w:tc>
      </w:tr>
      <w:tr w:rsidR="00AE685A" w14:paraId="0420900D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6CB1641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8218D7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A3BC2A7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A746A6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94E412C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A26F9EB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44E8A67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30,00</w:t>
            </w:r>
          </w:p>
        </w:tc>
      </w:tr>
      <w:tr w:rsidR="00AE685A" w14:paraId="12B90EE7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42F54C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C955C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EB8B60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4EDFE9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F08ED6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A4937D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BBB1247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30,00</w:t>
            </w:r>
          </w:p>
        </w:tc>
      </w:tr>
      <w:tr w:rsidR="00AE685A" w14:paraId="3069513D" w14:textId="77777777">
        <w:trPr>
          <w:trHeight w:val="218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07D76FA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84A4477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431556E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3A752BF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51E57E8" w14:textId="77777777" w:rsidR="00AE685A" w:rsidRDefault="008D2F4D">
            <w:pPr>
              <w:pStyle w:val="TableParagraph"/>
              <w:spacing w:before="6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81F360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23A8EEF6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5E53B2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BDB8E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D6AEBE0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E7E38A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01105F2" w14:textId="77777777" w:rsidR="00AE685A" w:rsidRDefault="008D2F4D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81DBC1A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7C60B3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342D5C17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2E40CC4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1CA73E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ECE11D4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28EDDD6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DE14344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5DE7086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18FC96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65A34999" w14:textId="77777777">
        <w:trPr>
          <w:trHeight w:val="220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B32ADB4" w14:textId="77777777" w:rsidR="00AE685A" w:rsidRDefault="008D2F4D">
            <w:pPr>
              <w:pStyle w:val="TableParagraph"/>
              <w:spacing w:before="11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23EB9F0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B702D70" w14:textId="77777777" w:rsidR="00AE685A" w:rsidRDefault="008D2F4D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5.670,00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98C0844" w14:textId="77777777" w:rsidR="00AE685A" w:rsidRDefault="008D2F4D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610,00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C25E5CF" w14:textId="77777777" w:rsidR="00AE685A" w:rsidRDefault="008D2F4D">
            <w:pPr>
              <w:pStyle w:val="TableParagraph"/>
              <w:spacing w:before="11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5.060,00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4EDE627" w14:textId="77777777" w:rsidR="00AE685A" w:rsidRDefault="008D2F4D"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89,24</w:t>
            </w:r>
          </w:p>
        </w:tc>
      </w:tr>
      <w:tr w:rsidR="00AE685A" w14:paraId="0FEC48BB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44B4DEB" w14:textId="77777777" w:rsidR="00AE685A" w:rsidRDefault="008D2F4D">
            <w:pPr>
              <w:pStyle w:val="TableParagraph"/>
              <w:spacing w:before="12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F91A5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A738F7C" w14:textId="77777777" w:rsidR="00AE685A" w:rsidRDefault="008D2F4D">
            <w:pPr>
              <w:pStyle w:val="TableParagraph"/>
              <w:spacing w:before="12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545DC4" w14:textId="77777777" w:rsidR="00AE685A" w:rsidRDefault="008D2F4D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5.670,00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9DFA41" w14:textId="77777777" w:rsidR="00AE685A" w:rsidRDefault="008D2F4D"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610,00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8963F1E" w14:textId="77777777" w:rsidR="00AE685A" w:rsidRDefault="008D2F4D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5.060,00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70041E1" w14:textId="77777777" w:rsidR="00AE685A" w:rsidRDefault="008D2F4D"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89,24</w:t>
            </w:r>
          </w:p>
        </w:tc>
      </w:tr>
      <w:tr w:rsidR="00AE685A" w14:paraId="245F5D2A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AEE84D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F12BEE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D331B67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CAF3D0C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9C5CE4C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610,00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4882AC1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4.940,00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6DCEC3B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89,01</w:t>
            </w:r>
          </w:p>
        </w:tc>
      </w:tr>
      <w:tr w:rsidR="00AE685A" w14:paraId="67D18D2C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85E3E7" w14:textId="77777777" w:rsidR="00AE685A" w:rsidRDefault="008D2F4D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85185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03B286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E48E42" w14:textId="77777777" w:rsidR="00AE685A" w:rsidRDefault="008D2F4D"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3229B5" w14:textId="77777777" w:rsidR="00AE685A" w:rsidRDefault="008D2F4D">
            <w:pPr>
              <w:pStyle w:val="TableParagraph"/>
              <w:spacing w:before="11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76D347" w14:textId="77777777" w:rsidR="00AE685A" w:rsidRDefault="008D2F4D"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494496C" w14:textId="77777777" w:rsidR="00AE685A" w:rsidRDefault="008D2F4D">
            <w:pPr>
              <w:pStyle w:val="TableParagraph"/>
              <w:spacing w:before="11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4CA20D99" w14:textId="77777777">
        <w:trPr>
          <w:trHeight w:val="46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21C220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A100206</w:t>
            </w:r>
          </w:p>
          <w:p w14:paraId="43212A1B" w14:textId="77777777" w:rsidR="00AE685A" w:rsidRDefault="008D2F4D">
            <w:pPr>
              <w:pStyle w:val="TableParagraph"/>
              <w:spacing w:before="97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59179C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redovno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korištenje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EBB8A6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17B79C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EBA686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F604E21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111,11</w:t>
            </w:r>
          </w:p>
        </w:tc>
      </w:tr>
      <w:tr w:rsidR="00AE685A" w14:paraId="65C8B5CC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F0769A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702F1D9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04EE11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2DF304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4D0CF6C" w14:textId="77777777" w:rsidR="00AE685A" w:rsidRDefault="008D2F4D">
            <w:pPr>
              <w:pStyle w:val="TableParagraph"/>
              <w:spacing w:before="4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9B23C87" w14:textId="77777777" w:rsidR="00AE685A" w:rsidRDefault="008D2F4D">
            <w:pPr>
              <w:pStyle w:val="TableParagraph"/>
              <w:spacing w:before="4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4308BCCE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FF33A22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10A213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A80B6C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5CB1808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B65D707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F70581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B9AF729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307B015F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400DAB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59230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A09495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711350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FEAF37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94B1F0" w14:textId="77777777" w:rsidR="00AE685A" w:rsidRDefault="008D2F4D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A7B1FAE" w14:textId="77777777" w:rsidR="00AE685A" w:rsidRDefault="008D2F4D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557AFD1E" w14:textId="77777777">
        <w:trPr>
          <w:trHeight w:val="21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9F064F6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65E2E33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1F25AE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6.530,00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F5652B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836FE1B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7.330,00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0BF49B1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112,25</w:t>
            </w:r>
          </w:p>
        </w:tc>
      </w:tr>
      <w:tr w:rsidR="00AE685A" w14:paraId="5B4E7F5E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A4D3E5D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5E672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A81631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B68132B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2B42965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4A4DA2F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7.330,00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3533CC0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112,25</w:t>
            </w:r>
          </w:p>
        </w:tc>
      </w:tr>
      <w:tr w:rsidR="00AE685A" w14:paraId="262B1C70" w14:textId="77777777">
        <w:trPr>
          <w:trHeight w:val="273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6D792F75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D1E947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79316D1E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78340F55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03D1E67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43C405E6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7.330,00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52231009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112,25</w:t>
            </w:r>
          </w:p>
        </w:tc>
      </w:tr>
    </w:tbl>
    <w:p w14:paraId="5EEEAF21" w14:textId="77777777" w:rsidR="00AE685A" w:rsidRDefault="00AE685A">
      <w:pPr>
        <w:rPr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0"/>
        <w:gridCol w:w="7459"/>
        <w:gridCol w:w="1879"/>
        <w:gridCol w:w="1817"/>
        <w:gridCol w:w="1818"/>
        <w:gridCol w:w="1092"/>
      </w:tblGrid>
      <w:tr w:rsidR="00AE685A" w14:paraId="698E7747" w14:textId="77777777">
        <w:trPr>
          <w:trHeight w:val="847"/>
        </w:trPr>
        <w:tc>
          <w:tcPr>
            <w:tcW w:w="15543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05C178E8" w14:textId="77777777" w:rsidR="00AE685A" w:rsidRDefault="008D2F4D">
            <w:pPr>
              <w:pStyle w:val="TableParagraph"/>
              <w:spacing w:before="67"/>
              <w:ind w:right="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A480FAE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69451384" w14:textId="77777777">
        <w:trPr>
          <w:trHeight w:val="701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982BC4E" w14:textId="77777777" w:rsidR="00AE685A" w:rsidRDefault="008D2F4D">
            <w:pPr>
              <w:pStyle w:val="TableParagraph"/>
              <w:spacing w:before="10"/>
              <w:ind w:left="137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477ECA30" w14:textId="77777777" w:rsidR="00AE685A" w:rsidRDefault="008D2F4D">
            <w:pPr>
              <w:pStyle w:val="TableParagraph"/>
              <w:spacing w:before="29" w:line="160" w:lineRule="exact"/>
              <w:ind w:left="138" w:right="1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61F62B6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D1AC0B3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665F7209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6A6A965" w14:textId="77777777" w:rsidR="00AE685A" w:rsidRDefault="008D2F4D">
            <w:pPr>
              <w:pStyle w:val="TableParagraph"/>
              <w:spacing w:before="12"/>
              <w:ind w:left="103" w:right="65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72BD77A2" w14:textId="77777777" w:rsidR="00AE685A" w:rsidRDefault="008D2F4D">
            <w:pPr>
              <w:pStyle w:val="TableParagraph"/>
              <w:spacing w:before="27" w:line="160" w:lineRule="exact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9A36A13" w14:textId="77777777" w:rsidR="00AE685A" w:rsidRDefault="008D2F4D">
            <w:pPr>
              <w:pStyle w:val="TableParagraph"/>
              <w:spacing w:before="12"/>
              <w:ind w:left="56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3D294E38" w14:textId="77777777" w:rsidR="00AE685A" w:rsidRDefault="008D2F4D">
            <w:pPr>
              <w:pStyle w:val="TableParagraph"/>
              <w:spacing w:before="27" w:line="160" w:lineRule="exact"/>
              <w:ind w:left="2" w:right="6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4AA82B9" w14:textId="77777777" w:rsidR="00AE685A" w:rsidRDefault="008D2F4D">
            <w:pPr>
              <w:pStyle w:val="TableParagraph"/>
              <w:spacing w:before="12" w:line="241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4C65DEE1" w14:textId="77777777" w:rsidR="00AE685A" w:rsidRDefault="008D2F4D">
            <w:pPr>
              <w:pStyle w:val="TableParagraph"/>
              <w:spacing w:before="0" w:line="241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7B243853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791B925" w14:textId="77777777" w:rsidR="00AE685A" w:rsidRDefault="008D2F4D">
            <w:pPr>
              <w:pStyle w:val="TableParagraph"/>
              <w:spacing w:before="12"/>
              <w:ind w:left="130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C7896FB" w14:textId="77777777" w:rsidR="00AE685A" w:rsidRDefault="008D2F4D">
            <w:pPr>
              <w:pStyle w:val="TableParagraph"/>
              <w:spacing w:before="27" w:line="160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0C0C9EC4" w14:textId="77777777">
        <w:trPr>
          <w:trHeight w:val="48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A0AA45E" w14:textId="77777777" w:rsidR="00AE685A" w:rsidRDefault="008D2F4D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55075D4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AC50B07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javnim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financijama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444CA30" w14:textId="77777777" w:rsidR="00AE685A" w:rsidRDefault="008D2F4D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27.240,00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E0D4138" w14:textId="77777777" w:rsidR="00AE685A" w:rsidRDefault="008D2F4D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D8BDA82" w14:textId="77777777" w:rsidR="00AE685A" w:rsidRDefault="008D2F4D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27.240,00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94A8CEA" w14:textId="77777777" w:rsidR="00AE685A" w:rsidRDefault="008D2F4D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 w:rsidR="00AE685A" w14:paraId="4827AD0F" w14:textId="77777777">
        <w:trPr>
          <w:trHeight w:val="466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B3369B1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A100301</w:t>
            </w:r>
          </w:p>
          <w:p w14:paraId="5E6A96BF" w14:textId="77777777" w:rsidR="00AE685A" w:rsidRDefault="008D2F4D">
            <w:pPr>
              <w:pStyle w:val="TableParagraph"/>
              <w:spacing w:before="97" w:line="150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26095C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poslovnim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bankama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41DE72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20.200,00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FF94F4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0230CE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20.200,00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8171259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59F1B157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526F24A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29D28E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97F6AFB" w14:textId="77777777" w:rsidR="00AE685A" w:rsidRDefault="008D2F4D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37C70B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EDBE31D" w14:textId="77777777" w:rsidR="00AE685A" w:rsidRDefault="008D2F4D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4A49B97" w14:textId="77777777" w:rsidR="00AE685A" w:rsidRDefault="008D2F4D"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46DBE872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82D4D5E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CFDE52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34D6A2D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EF2C2C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17E5613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6B8D252" w14:textId="77777777" w:rsidR="00AE685A" w:rsidRDefault="008D2F4D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B696F33" w14:textId="77777777" w:rsidR="00AE685A" w:rsidRDefault="008D2F4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54E04460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712D0F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DA9BD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9AAAEE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9C3C1D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BADB3C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795734" w14:textId="77777777" w:rsidR="00AE685A" w:rsidRDefault="008D2F4D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7132788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3EB8B055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AAC0B04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52F60C2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59FD72E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17.200,00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0EDE58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74BF9E" w14:textId="77777777" w:rsidR="00AE685A" w:rsidRDefault="008D2F4D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20.200,00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AE7EE95" w14:textId="77777777" w:rsidR="00AE685A" w:rsidRDefault="008D2F4D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117,44</w:t>
            </w:r>
          </w:p>
        </w:tc>
      </w:tr>
      <w:tr w:rsidR="00AE685A" w14:paraId="679B401C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E517D6D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745A28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579E0E7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FB5C40E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B2F012A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54C64F2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EC99D1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3DB108A6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F74F15" w14:textId="77777777" w:rsidR="00AE685A" w:rsidRDefault="008D2F4D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A1BB7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A167BF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15E7F9" w14:textId="77777777" w:rsidR="00AE685A" w:rsidRDefault="008D2F4D"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711046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8A3EF1" w14:textId="77777777" w:rsidR="00AE685A" w:rsidRDefault="008D2F4D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A9DAAD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8A78EAD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A5A7C3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21CD6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4D232BA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 imovinu i otplate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EF0CD89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709AA94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8E1D73E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B0B3971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4E361073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19489B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03404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C5685D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kredita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4194B3" w14:textId="77777777" w:rsidR="00AE685A" w:rsidRDefault="008D2F4D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F2537E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79F904" w14:textId="77777777" w:rsidR="00AE685A" w:rsidRDefault="008D2F4D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E52EC09" w14:textId="77777777" w:rsidR="00AE685A" w:rsidRDefault="008D2F4D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7DED3910" w14:textId="77777777">
        <w:trPr>
          <w:trHeight w:val="468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B21FD4C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A100302</w:t>
            </w:r>
          </w:p>
          <w:p w14:paraId="31FF0734" w14:textId="77777777" w:rsidR="00AE685A" w:rsidRDefault="008D2F4D">
            <w:pPr>
              <w:pStyle w:val="TableParagraph"/>
              <w:spacing w:before="97" w:line="153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FC43161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4A727C3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7.040,00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BAD2F4B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DFC26B7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7.040,00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D66057B" w14:textId="77777777" w:rsidR="00AE685A" w:rsidRDefault="008D2F4D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4B7142EF" w14:textId="77777777">
        <w:trPr>
          <w:trHeight w:val="216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0B324E9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9BA921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B43074" w14:textId="77777777" w:rsidR="00AE685A" w:rsidRDefault="008D2F4D"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7.040,00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B3A756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7.040,00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2755E1" w14:textId="77777777" w:rsidR="00AE685A" w:rsidRDefault="008D2F4D"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7163EBB" w14:textId="77777777" w:rsidR="00AE685A" w:rsidRDefault="008D2F4D">
            <w:pPr>
              <w:pStyle w:val="TableParagraph"/>
              <w:spacing w:before="10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2D1FCD5A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21A1BD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46C47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EC369D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 imovinu i otplate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F80B03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7.040,00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FCB5418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7.040,00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6660D0A" w14:textId="77777777" w:rsidR="00AE685A" w:rsidRDefault="008D2F4D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40EF6D2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3937654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15C139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A2852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DAA353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B87A8B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7.040,00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422D11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7.040,00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C7C7B5" w14:textId="77777777" w:rsidR="00AE685A" w:rsidRDefault="008D2F4D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8453F20" w14:textId="77777777" w:rsidR="00AE685A" w:rsidRDefault="008D2F4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501EEA9D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2F6E33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80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A373C4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zaduživanja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A9D0CDA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03018D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7.040,00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5F6FE3" w14:textId="77777777" w:rsidR="00AE685A" w:rsidRDefault="008D2F4D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7.040,00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454467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77D6DB9F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D1B5E27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F7E53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207FA4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 imovinu i otplate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BCD6D33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2E32754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7.040,00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F688747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7.040,00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81A666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4B4936AA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B4660A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BB4A1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169154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kredita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D1FABE" w14:textId="77777777" w:rsidR="00AE685A" w:rsidRDefault="008D2F4D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8CF97A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7.040,00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4BAED5" w14:textId="77777777" w:rsidR="00AE685A" w:rsidRDefault="008D2F4D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7.040,00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A7F28B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1793DF31" w14:textId="77777777">
        <w:trPr>
          <w:trHeight w:val="485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2C2F737" w14:textId="77777777" w:rsidR="00AE685A" w:rsidRDefault="008D2F4D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C92E28F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A0A38CD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gospodarskog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Velika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Pisanica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531FACD" w14:textId="77777777" w:rsidR="00AE685A" w:rsidRDefault="008D2F4D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50.900,00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96F3448" w14:textId="77777777" w:rsidR="00AE685A" w:rsidRDefault="008D2F4D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20.380,00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A3595A1" w14:textId="77777777" w:rsidR="00AE685A" w:rsidRDefault="008D2F4D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30.520,00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24BA3BC6" w14:textId="77777777" w:rsidR="00AE685A" w:rsidRDefault="008D2F4D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59,96</w:t>
            </w:r>
          </w:p>
        </w:tc>
      </w:tr>
      <w:tr w:rsidR="00AE685A" w14:paraId="2398668C" w14:textId="77777777">
        <w:trPr>
          <w:trHeight w:val="470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E6207D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A100401</w:t>
            </w:r>
          </w:p>
          <w:p w14:paraId="7D790C09" w14:textId="77777777" w:rsidR="00AE685A" w:rsidRDefault="008D2F4D">
            <w:pPr>
              <w:pStyle w:val="TableParagraph"/>
              <w:spacing w:before="98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CFB10E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poljoprivrede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C81C42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F0F654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26D300" w14:textId="77777777" w:rsidR="00AE685A" w:rsidRDefault="008D2F4D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8.300,00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F7982B6" w14:textId="77777777" w:rsidR="00AE685A" w:rsidRDefault="008D2F4D"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91,21</w:t>
            </w:r>
          </w:p>
        </w:tc>
      </w:tr>
      <w:tr w:rsidR="00AE685A" w14:paraId="3E1064BD" w14:textId="77777777">
        <w:trPr>
          <w:trHeight w:val="216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8A2C807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7E06CBE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7B87157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9E0F8EA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6B9E87A" w14:textId="77777777" w:rsidR="00AE685A" w:rsidRDefault="008D2F4D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5183E0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7A885C01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F58A8B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D0AED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BD05EB8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CEB946" w14:textId="77777777" w:rsidR="00AE685A" w:rsidRDefault="008D2F4D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CA672CC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88EB0B6" w14:textId="77777777" w:rsidR="00AE685A" w:rsidRDefault="008D2F4D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51DFD3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41FBA89B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3E8C92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A3A0C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5B7657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D7BA1B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0B50C3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26101A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8445EF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4601551B" w14:textId="77777777">
        <w:trPr>
          <w:trHeight w:val="212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E8026B6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59FD3E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855075F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10884CD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EDB9CA5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7.600,00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A151631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190,00</w:t>
            </w:r>
          </w:p>
        </w:tc>
      </w:tr>
      <w:tr w:rsidR="00AE685A" w14:paraId="7673CD59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C2AB796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DD1D9F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6A3EF31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A1BD416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8A42D0D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D613C7D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65A6F7D" w14:textId="77777777" w:rsidR="00AE685A" w:rsidRDefault="008D2F4D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190,00</w:t>
            </w:r>
          </w:p>
        </w:tc>
      </w:tr>
      <w:tr w:rsidR="00AE685A" w14:paraId="70099CC1" w14:textId="77777777">
        <w:trPr>
          <w:trHeight w:val="27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5399BF59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4C4EA87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0A12BEF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421F0F5F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C9D750C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7FA021E0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3D408A62" w14:textId="77777777" w:rsidR="00AE685A" w:rsidRDefault="008D2F4D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190,00</w:t>
            </w:r>
          </w:p>
        </w:tc>
      </w:tr>
    </w:tbl>
    <w:p w14:paraId="3BCF7912" w14:textId="77777777" w:rsidR="00AE685A" w:rsidRDefault="00AE685A">
      <w:pPr>
        <w:rPr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043BAC6A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2164832E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80934CF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2EE3D123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0520F5E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672426BE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0EF3D8F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5198CD0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603BD6C3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2AAD074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1E0BD546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7019DE5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24132E43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EE2928A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51C7593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4FD76025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49039D2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C06E09D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553C369D" w14:textId="77777777">
        <w:trPr>
          <w:trHeight w:val="21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4DAE6FB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CDC1F07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39EFC1F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53B3463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5.100,00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B558F02" w14:textId="77777777" w:rsidR="00AE685A" w:rsidRDefault="008D2F4D">
            <w:pPr>
              <w:pStyle w:val="TableParagraph"/>
              <w:spacing w:before="4"/>
              <w:ind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C5C1FC9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4654C138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20801A7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834044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9458B5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C1BE479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518C083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19E3129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CD0EE5B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780EDD00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C8568F8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518D3F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87F3AA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E9B60D3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9DE74F6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39FA60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9471C20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25B34F5A" w14:textId="77777777">
        <w:trPr>
          <w:trHeight w:val="470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413FFC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A100402</w:t>
            </w:r>
          </w:p>
          <w:p w14:paraId="7B409177" w14:textId="77777777" w:rsidR="00AE685A" w:rsidRDefault="008D2F4D">
            <w:pPr>
              <w:pStyle w:val="TableParagraph"/>
              <w:spacing w:before="98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198A39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razvoja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obrtništva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poduzetništva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D8A09F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14.100,00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96CD99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5A5E9F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FECACF0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56,74</w:t>
            </w:r>
          </w:p>
        </w:tc>
      </w:tr>
      <w:tr w:rsidR="00AE685A" w14:paraId="7FD09898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AF7F334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3A04FB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 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DDEB05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8E16DA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0F8295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91182B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41F3C098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07AF190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91DBF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B10EA5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08B827C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19832A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4C9A641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6FBB8F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63CE9718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305CB6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61959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B5D6FE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05AD22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CFC98B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73AB51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48029C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EB7CF01" w14:textId="77777777">
        <w:trPr>
          <w:trHeight w:val="21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7876696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0774D6C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BE22CA2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ED71B32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13.100,00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D3B068F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C777B09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7,09</w:t>
            </w:r>
          </w:p>
        </w:tc>
      </w:tr>
      <w:tr w:rsidR="00AE685A" w14:paraId="31AAB197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C8D1ED2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CE446B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7AA271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B6A477" w14:textId="77777777" w:rsidR="00AE685A" w:rsidRDefault="008D2F4D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14.100,00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4D033C8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25F7598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32F1E50" w14:textId="77777777" w:rsidR="00AE685A" w:rsidRDefault="008D2F4D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7,09</w:t>
            </w:r>
          </w:p>
        </w:tc>
      </w:tr>
      <w:tr w:rsidR="00AE685A" w14:paraId="111E740C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C6BAF1D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29F3C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7915A5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E402F50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F63D7C4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45973E3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6BFA4B4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7,09</w:t>
            </w:r>
          </w:p>
        </w:tc>
      </w:tr>
      <w:tr w:rsidR="00AE685A" w14:paraId="2E6C985E" w14:textId="77777777">
        <w:trPr>
          <w:trHeight w:val="467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569DFD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A100403</w:t>
            </w:r>
          </w:p>
          <w:p w14:paraId="0DF7E481" w14:textId="77777777" w:rsidR="00AE685A" w:rsidRDefault="008D2F4D">
            <w:pPr>
              <w:pStyle w:val="TableParagraph"/>
              <w:spacing w:before="98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05EA6C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trgovačkom društvu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d.o.o.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FF2EF7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B98BC8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2.320,00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342729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2.320,00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3CF2FE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65F48F5B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1E0885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399CE5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 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B450171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1551674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4B4823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B1B6B6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19221EEB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2C8BC5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1FAEC1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24115F1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F36644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5A6FC86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2326589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26E363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7F755089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08CF6C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0A48F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9DE055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B3E3FC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3E22D8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CBB2AD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5927A9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7D820985" w14:textId="77777777">
        <w:trPr>
          <w:trHeight w:val="46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9F90A1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A100407</w:t>
            </w:r>
          </w:p>
          <w:p w14:paraId="4E7C49E1" w14:textId="77777777" w:rsidR="00AE685A" w:rsidRDefault="008D2F4D">
            <w:pPr>
              <w:pStyle w:val="TableParagraph"/>
              <w:spacing w:before="97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2B0AF7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Komasacija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zemljišta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50717C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1E6E07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6FBD0F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11.900,00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3B4E354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42,96</w:t>
            </w:r>
          </w:p>
        </w:tc>
      </w:tr>
      <w:tr w:rsidR="00AE685A" w14:paraId="2E24EC0F" w14:textId="77777777">
        <w:trPr>
          <w:trHeight w:val="21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B424D6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9F5E06A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8AEFE9B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6A32D9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2D894F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AF96F05" w14:textId="77777777" w:rsidR="00AE685A" w:rsidRDefault="008D2F4D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76750B91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980BBBD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AF15A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DE9942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BAA60E8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545548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858A36B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B8207E0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CD9DFD4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49A8CC" w14:textId="77777777" w:rsidR="00AE685A" w:rsidRDefault="008D2F4D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DD5BF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1E2C56" w14:textId="77777777" w:rsidR="00AE685A" w:rsidRDefault="008D2F4D">
            <w:pPr>
              <w:pStyle w:val="TableParagraph"/>
              <w:spacing w:before="3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97B7A8" w14:textId="77777777" w:rsidR="00AE685A" w:rsidRDefault="008D2F4D">
            <w:pPr>
              <w:pStyle w:val="TableParagraph"/>
              <w:spacing w:before="3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6D8EC2" w14:textId="77777777" w:rsidR="00AE685A" w:rsidRDefault="008D2F4D">
            <w:pPr>
              <w:pStyle w:val="TableParagraph"/>
              <w:spacing w:before="3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0A8370" w14:textId="77777777" w:rsidR="00AE685A" w:rsidRDefault="008D2F4D">
            <w:pPr>
              <w:pStyle w:val="TableParagraph"/>
              <w:spacing w:before="3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1614D28" w14:textId="77777777" w:rsidR="00AE685A" w:rsidRDefault="008D2F4D"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4BC323A2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6CC238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63E870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djelatnost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3D8E18A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511E3C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01B8FE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622AFE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6A46F767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83ADB37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4F88CE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E4204B5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5BB7396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4E279F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852C86A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ADF798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364E399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8E1AE3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AA429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C989AD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B37E21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FA6804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754BDB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4EBC15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04C9555E" w14:textId="77777777">
        <w:trPr>
          <w:trHeight w:val="21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07C38E0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9ED079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FB0AFC3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853A4B5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24.700,00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E27791" w14:textId="77777777" w:rsidR="00AE685A" w:rsidRDefault="008D2F4D">
            <w:pPr>
              <w:pStyle w:val="TableParagraph"/>
              <w:spacing w:before="4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A11B7EA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1,20</w:t>
            </w:r>
          </w:p>
        </w:tc>
      </w:tr>
      <w:tr w:rsidR="00AE685A" w14:paraId="1E3E6E61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DCA3F5" w14:textId="77777777" w:rsidR="00AE685A" w:rsidRDefault="008D2F4D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D8AB94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DF3D43C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E21AEAD" w14:textId="77777777" w:rsidR="00AE685A" w:rsidRDefault="008D2F4D"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D371B7B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6262875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0EAE421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1,20</w:t>
            </w:r>
          </w:p>
        </w:tc>
      </w:tr>
      <w:tr w:rsidR="00AE685A" w14:paraId="377BB630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1D2F0B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A28E7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4134EB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97D73D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291E05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717E02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1FBE48D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1,20</w:t>
            </w:r>
          </w:p>
        </w:tc>
      </w:tr>
      <w:tr w:rsidR="00AE685A" w14:paraId="2E4C1387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009156D" w14:textId="77777777" w:rsidR="00AE685A" w:rsidRDefault="008D2F4D">
            <w:pPr>
              <w:pStyle w:val="TableParagraph"/>
              <w:spacing w:before="7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87B3BE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073BE4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9178B0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8.600,00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CFD022" w14:textId="77777777" w:rsidR="00AE685A" w:rsidRDefault="008D2F4D">
            <w:pPr>
              <w:pStyle w:val="TableParagraph"/>
              <w:spacing w:before="7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8.600,00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67053C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21BE9453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95E807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CF3210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6478E4B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22AB148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DFEF6D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BF0DB07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20F586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8AF28F7" w14:textId="77777777">
        <w:trPr>
          <w:trHeight w:val="273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274CFD23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4F97EF0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2BA7634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6557060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66C4D14A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79DE97D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70131F9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62C34832" w14:textId="77777777" w:rsidR="00AE685A" w:rsidRDefault="00AE685A">
      <w:pPr>
        <w:rPr>
          <w:rFonts w:ascii="Times New Roman"/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0"/>
        <w:gridCol w:w="7459"/>
        <w:gridCol w:w="1879"/>
        <w:gridCol w:w="1817"/>
        <w:gridCol w:w="1818"/>
        <w:gridCol w:w="1092"/>
      </w:tblGrid>
      <w:tr w:rsidR="00AE685A" w14:paraId="6DD3780A" w14:textId="77777777">
        <w:trPr>
          <w:trHeight w:val="847"/>
        </w:trPr>
        <w:tc>
          <w:tcPr>
            <w:tcW w:w="15543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78B59667" w14:textId="77777777" w:rsidR="00AE685A" w:rsidRDefault="008D2F4D">
            <w:pPr>
              <w:pStyle w:val="TableParagraph"/>
              <w:spacing w:before="67"/>
              <w:ind w:right="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957F15D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233695F7" w14:textId="77777777">
        <w:trPr>
          <w:trHeight w:val="701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4B1101E" w14:textId="77777777" w:rsidR="00AE685A" w:rsidRDefault="008D2F4D">
            <w:pPr>
              <w:pStyle w:val="TableParagraph"/>
              <w:spacing w:before="10"/>
              <w:ind w:left="137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77C42BBB" w14:textId="77777777" w:rsidR="00AE685A" w:rsidRDefault="008D2F4D">
            <w:pPr>
              <w:pStyle w:val="TableParagraph"/>
              <w:spacing w:before="29" w:line="160" w:lineRule="exact"/>
              <w:ind w:left="138" w:right="1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BCEA729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1EF9E0D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608EF724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7AC168A" w14:textId="77777777" w:rsidR="00AE685A" w:rsidRDefault="008D2F4D">
            <w:pPr>
              <w:pStyle w:val="TableParagraph"/>
              <w:spacing w:before="12"/>
              <w:ind w:left="103" w:right="65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4FE9A3A5" w14:textId="77777777" w:rsidR="00AE685A" w:rsidRDefault="008D2F4D">
            <w:pPr>
              <w:pStyle w:val="TableParagraph"/>
              <w:spacing w:before="27" w:line="160" w:lineRule="exact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137BFEA" w14:textId="77777777" w:rsidR="00AE685A" w:rsidRDefault="008D2F4D">
            <w:pPr>
              <w:pStyle w:val="TableParagraph"/>
              <w:spacing w:before="12"/>
              <w:ind w:left="56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62CA5F14" w14:textId="77777777" w:rsidR="00AE685A" w:rsidRDefault="008D2F4D">
            <w:pPr>
              <w:pStyle w:val="TableParagraph"/>
              <w:spacing w:before="27" w:line="160" w:lineRule="exact"/>
              <w:ind w:left="2" w:right="6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8AE71C3" w14:textId="77777777" w:rsidR="00AE685A" w:rsidRDefault="008D2F4D">
            <w:pPr>
              <w:pStyle w:val="TableParagraph"/>
              <w:spacing w:before="12" w:line="241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74F041B" w14:textId="77777777" w:rsidR="00AE685A" w:rsidRDefault="008D2F4D">
            <w:pPr>
              <w:pStyle w:val="TableParagraph"/>
              <w:spacing w:before="0" w:line="241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1D5D577A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0F1AABB" w14:textId="77777777" w:rsidR="00AE685A" w:rsidRDefault="008D2F4D">
            <w:pPr>
              <w:pStyle w:val="TableParagraph"/>
              <w:spacing w:before="12"/>
              <w:ind w:left="130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22F7F61" w14:textId="77777777" w:rsidR="00AE685A" w:rsidRDefault="008D2F4D">
            <w:pPr>
              <w:pStyle w:val="TableParagraph"/>
              <w:spacing w:before="27" w:line="160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14AA4F49" w14:textId="77777777">
        <w:trPr>
          <w:trHeight w:val="48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023E399" w14:textId="77777777" w:rsidR="00AE685A" w:rsidRDefault="008D2F4D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BDF2744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AF24EDF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spašavanja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CC889EA" w14:textId="77777777" w:rsidR="00AE685A" w:rsidRDefault="008D2F4D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80.860,00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45FCC19" w14:textId="77777777" w:rsidR="00AE685A" w:rsidRDefault="008D2F4D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A2598BF" w14:textId="77777777" w:rsidR="00AE685A" w:rsidRDefault="008D2F4D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80.460,00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F61C408" w14:textId="77777777" w:rsidR="00AE685A" w:rsidRDefault="008D2F4D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99,51</w:t>
            </w:r>
          </w:p>
        </w:tc>
      </w:tr>
      <w:tr w:rsidR="00AE685A" w14:paraId="7F39D664" w14:textId="77777777">
        <w:trPr>
          <w:trHeight w:val="466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B0580B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A100501</w:t>
            </w:r>
          </w:p>
          <w:p w14:paraId="5C2E847F" w14:textId="77777777" w:rsidR="00AE685A" w:rsidRDefault="008D2F4D">
            <w:pPr>
              <w:pStyle w:val="TableParagraph"/>
              <w:spacing w:before="97" w:line="150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9DE88E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VZO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EF896B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22.460,00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77B532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6F2B82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26.060,00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5E50D3E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116,03</w:t>
            </w:r>
          </w:p>
        </w:tc>
      </w:tr>
      <w:tr w:rsidR="00AE685A" w14:paraId="3C337A2B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E2B67B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7F8C23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2FF36F" w14:textId="77777777" w:rsidR="00AE685A" w:rsidRDefault="008D2F4D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22.460,00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9A9F32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21.400,00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DA3201" w14:textId="77777777" w:rsidR="00AE685A" w:rsidRDefault="008D2F4D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1.060,00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9BD3F56" w14:textId="77777777" w:rsidR="00AE685A" w:rsidRDefault="008D2F4D"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4,72</w:t>
            </w:r>
          </w:p>
        </w:tc>
      </w:tr>
      <w:tr w:rsidR="00AE685A" w14:paraId="6442F3EE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DE298BE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90A71B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0B83D69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18C221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22.460,00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BDC55CA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D3EC25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1.060,00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316FF0A" w14:textId="77777777" w:rsidR="00AE685A" w:rsidRDefault="008D2F4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4,72</w:t>
            </w:r>
          </w:p>
        </w:tc>
      </w:tr>
      <w:tr w:rsidR="00AE685A" w14:paraId="63E332E1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94CE5E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BDF55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79FAEC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9C144A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1.060,00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C32BBB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717E66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1.060,00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30AE43F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30157F18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23D475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9A438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1C6BC7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5F88D0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104D08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6811F5" w14:textId="77777777" w:rsidR="00AE685A" w:rsidRDefault="008D2F4D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885CCFB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ECA696D" w14:textId="77777777">
        <w:trPr>
          <w:trHeight w:val="215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3B98141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EA063AB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A1C74C8" w14:textId="77777777" w:rsidR="00AE685A" w:rsidRDefault="008D2F4D"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0B8F872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31FF471" w14:textId="77777777" w:rsidR="00AE685A" w:rsidRDefault="008D2F4D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BF19AB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63BB6943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63B64D8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F98A23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92DE9B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672D1FA" w14:textId="77777777" w:rsidR="00AE685A" w:rsidRDefault="008D2F4D"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EE2C6C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52B2BCF" w14:textId="77777777" w:rsidR="00AE685A" w:rsidRDefault="008D2F4D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43C98B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741428CD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C225CE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3109F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58BA3A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ED06F4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30AE36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9812DA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B1808B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45E3AC4A" w14:textId="77777777">
        <w:trPr>
          <w:trHeight w:val="463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6E4120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A100502</w:t>
            </w:r>
          </w:p>
          <w:p w14:paraId="54C53DD1" w14:textId="77777777" w:rsidR="00AE685A" w:rsidRDefault="008D2F4D">
            <w:pPr>
              <w:pStyle w:val="TableParagraph"/>
              <w:spacing w:before="97" w:line="146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E168EC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zaštita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82F216" w14:textId="77777777" w:rsidR="00AE685A" w:rsidRDefault="008D2F4D"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8E135B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8949F9" w14:textId="77777777" w:rsidR="00AE685A" w:rsidRDefault="008D2F4D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FE7ACFA" w14:textId="77777777" w:rsidR="00AE685A" w:rsidRDefault="008D2F4D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1CD44F7E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5578EF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0D51CC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07EB4F" w14:textId="77777777" w:rsidR="00AE685A" w:rsidRDefault="008D2F4D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DAF443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D9A1E1" w14:textId="77777777" w:rsidR="00AE685A" w:rsidRDefault="008D2F4D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2241206" w14:textId="77777777" w:rsidR="00AE685A" w:rsidRDefault="008D2F4D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01293876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FA4A0D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F78DD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F08747F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26A29CB" w14:textId="77777777" w:rsidR="00AE685A" w:rsidRDefault="008D2F4D"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D21BC0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7F67C5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2BCD44B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659C8466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67B9F8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56344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20CE04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8C4A74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1121F4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5050FF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340522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616CFB0A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901BEA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8BB83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264E59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9893A9" w14:textId="77777777" w:rsidR="00AE685A" w:rsidRDefault="008D2F4D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658060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FAD5BE" w14:textId="77777777" w:rsidR="00AE685A" w:rsidRDefault="008D2F4D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3E69EF6" w14:textId="77777777" w:rsidR="00AE685A" w:rsidRDefault="008D2F4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25,00</w:t>
            </w:r>
          </w:p>
        </w:tc>
      </w:tr>
      <w:tr w:rsidR="00AE685A" w14:paraId="4DCF5ABB" w14:textId="77777777">
        <w:trPr>
          <w:trHeight w:val="463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E786E6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K100501</w:t>
            </w:r>
          </w:p>
          <w:p w14:paraId="492EFE58" w14:textId="77777777" w:rsidR="00AE685A" w:rsidRDefault="008D2F4D">
            <w:pPr>
              <w:pStyle w:val="TableParagraph"/>
              <w:spacing w:before="96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E0592D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vatrogasnom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V.Pisanica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C9D9B4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B1BDBD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C8AC25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780A88F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93,10</w:t>
            </w:r>
          </w:p>
        </w:tc>
      </w:tr>
      <w:tr w:rsidR="00AE685A" w14:paraId="5D641D2B" w14:textId="77777777">
        <w:trPr>
          <w:trHeight w:val="218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6D88E2E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CD330CF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D045496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A2DBABD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76199A2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64FC5CD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85,29</w:t>
            </w:r>
          </w:p>
        </w:tc>
      </w:tr>
      <w:tr w:rsidR="00AE685A" w14:paraId="50E1BE2F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BFD056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A86BA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136BB89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imovine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BC556C1" w14:textId="77777777" w:rsidR="00AE685A" w:rsidRDefault="008D2F4D">
            <w:pPr>
              <w:pStyle w:val="TableParagraph"/>
              <w:spacing w:before="9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9DF7BC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35EE64" w14:textId="77777777" w:rsidR="00AE685A" w:rsidRDefault="008D2F4D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7075F59" w14:textId="77777777" w:rsidR="00AE685A" w:rsidRDefault="008D2F4D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85,29</w:t>
            </w:r>
          </w:p>
        </w:tc>
      </w:tr>
      <w:tr w:rsidR="00AE685A" w14:paraId="56CD8760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F49FDA4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494845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0A62944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nefinancijskoj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189F4DC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838FFD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379E3F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EBEBFB6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85,29</w:t>
            </w:r>
          </w:p>
        </w:tc>
      </w:tr>
      <w:tr w:rsidR="00AE685A" w14:paraId="685260F7" w14:textId="77777777">
        <w:trPr>
          <w:trHeight w:val="216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CF5B0C" w14:textId="77777777" w:rsidR="00AE685A" w:rsidRDefault="008D2F4D">
            <w:pPr>
              <w:pStyle w:val="TableParagraph"/>
              <w:spacing w:before="11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EE4A7CA" w14:textId="77777777" w:rsidR="00AE685A" w:rsidRDefault="008D2F4D">
            <w:pPr>
              <w:pStyle w:val="TableParagraph"/>
              <w:spacing w:before="11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05AE59" w14:textId="77777777" w:rsidR="00AE685A" w:rsidRDefault="008D2F4D"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FE6E7E" w14:textId="77777777" w:rsidR="00AE685A" w:rsidRDefault="008D2F4D">
            <w:pPr>
              <w:pStyle w:val="TableParagraph"/>
              <w:spacing w:before="11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CE1894E" w14:textId="77777777" w:rsidR="00AE685A" w:rsidRDefault="008D2F4D"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35D2B49" w14:textId="77777777" w:rsidR="00AE685A" w:rsidRDefault="008D2F4D">
            <w:pPr>
              <w:pStyle w:val="TableParagraph"/>
              <w:spacing w:before="11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125,00</w:t>
            </w:r>
          </w:p>
        </w:tc>
      </w:tr>
      <w:tr w:rsidR="00AE685A" w14:paraId="32686E21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B5ECE94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F27DE5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8A13AF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221D7C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2D1C9BB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534E0CE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8A0F874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</w:t>
            </w:r>
          </w:p>
        </w:tc>
      </w:tr>
      <w:tr w:rsidR="00AE685A" w14:paraId="07382A8A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55C8B8" w14:textId="77777777" w:rsidR="00AE685A" w:rsidRDefault="008D2F4D">
            <w:pPr>
              <w:pStyle w:val="TableParagraph"/>
              <w:spacing w:before="4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0227C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BD4E6B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nefinancijskoj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763723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2E1282" w14:textId="77777777" w:rsidR="00AE685A" w:rsidRDefault="008D2F4D"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88C211" w14:textId="77777777" w:rsidR="00AE685A" w:rsidRDefault="008D2F4D"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089F2E6" w14:textId="77777777" w:rsidR="00AE685A" w:rsidRDefault="008D2F4D"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</w:t>
            </w:r>
          </w:p>
        </w:tc>
      </w:tr>
      <w:tr w:rsidR="00AE685A" w14:paraId="329A3BFE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0C4A077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71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24CAEC6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D9CEF4" w14:textId="77777777" w:rsidR="00AE685A" w:rsidRDefault="008D2F4D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E52521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9CE4F8F" w14:textId="77777777" w:rsidR="00AE685A" w:rsidRDefault="008D2F4D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ACF025B" w14:textId="77777777" w:rsidR="00AE685A" w:rsidRDefault="008D2F4D"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47FC6553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1FC5E6E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9BF960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5EB4BE2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CADF91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EF7592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87E4F35" w14:textId="77777777" w:rsidR="00AE685A" w:rsidRDefault="008D2F4D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0B1970B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71982E57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C8034F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33C59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300E2B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proizvedene 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9C5911" w14:textId="77777777" w:rsidR="00AE685A" w:rsidRDefault="008D2F4D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11CC07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CCDCC5" w14:textId="77777777" w:rsidR="00AE685A" w:rsidRDefault="008D2F4D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F3E3C32" w14:textId="77777777" w:rsidR="00AE685A" w:rsidRDefault="008D2F4D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4AED640F" w14:textId="77777777">
        <w:trPr>
          <w:trHeight w:val="498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CDCDC"/>
          </w:tcPr>
          <w:p w14:paraId="7636BA2F" w14:textId="77777777" w:rsidR="00AE685A" w:rsidRDefault="008D2F4D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C91A392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1006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6A3CF3AD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3F5D134F" w14:textId="77777777" w:rsidR="00AE685A" w:rsidRDefault="008D2F4D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13.350,00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70BA80E8" w14:textId="77777777" w:rsidR="00AE685A" w:rsidRDefault="008D2F4D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3DF041DD" w14:textId="77777777" w:rsidR="00AE685A" w:rsidRDefault="008D2F4D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16.750,00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CDCDC"/>
          </w:tcPr>
          <w:p w14:paraId="451B7F3F" w14:textId="77777777" w:rsidR="00AE685A" w:rsidRDefault="008D2F4D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125,47</w:t>
            </w:r>
          </w:p>
        </w:tc>
      </w:tr>
    </w:tbl>
    <w:p w14:paraId="10247AEE" w14:textId="77777777" w:rsidR="00AE685A" w:rsidRDefault="00AE685A">
      <w:pPr>
        <w:rPr>
          <w:sz w:val="20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0"/>
        <w:gridCol w:w="7459"/>
        <w:gridCol w:w="1879"/>
        <w:gridCol w:w="1817"/>
        <w:gridCol w:w="1818"/>
        <w:gridCol w:w="1092"/>
      </w:tblGrid>
      <w:tr w:rsidR="00AE685A" w14:paraId="008432F4" w14:textId="77777777">
        <w:trPr>
          <w:trHeight w:val="847"/>
        </w:trPr>
        <w:tc>
          <w:tcPr>
            <w:tcW w:w="15543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628CAA04" w14:textId="77777777" w:rsidR="00AE685A" w:rsidRDefault="008D2F4D">
            <w:pPr>
              <w:pStyle w:val="TableParagraph"/>
              <w:spacing w:before="67"/>
              <w:ind w:right="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9634613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41523388" w14:textId="77777777">
        <w:trPr>
          <w:trHeight w:val="701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AA36B44" w14:textId="77777777" w:rsidR="00AE685A" w:rsidRDefault="008D2F4D">
            <w:pPr>
              <w:pStyle w:val="TableParagraph"/>
              <w:spacing w:before="10"/>
              <w:ind w:left="137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Račun/ </w:t>
            </w:r>
            <w:r>
              <w:rPr>
                <w:spacing w:val="-2"/>
                <w:sz w:val="20"/>
              </w:rPr>
              <w:t>Pozicija</w:t>
            </w:r>
          </w:p>
          <w:p w14:paraId="1A570B7D" w14:textId="77777777" w:rsidR="00AE685A" w:rsidRDefault="008D2F4D">
            <w:pPr>
              <w:pStyle w:val="TableParagraph"/>
              <w:spacing w:before="29" w:line="160" w:lineRule="exact"/>
              <w:ind w:left="138" w:right="1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8607C0D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883B6B2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00049872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B58EF5B" w14:textId="77777777" w:rsidR="00AE685A" w:rsidRDefault="008D2F4D">
            <w:pPr>
              <w:pStyle w:val="TableParagraph"/>
              <w:spacing w:before="12"/>
              <w:ind w:left="103" w:right="65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2DE35AC4" w14:textId="77777777" w:rsidR="00AE685A" w:rsidRDefault="008D2F4D">
            <w:pPr>
              <w:pStyle w:val="TableParagraph"/>
              <w:spacing w:before="27" w:line="160" w:lineRule="exact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61DD757" w14:textId="77777777" w:rsidR="00AE685A" w:rsidRDefault="008D2F4D">
            <w:pPr>
              <w:pStyle w:val="TableParagraph"/>
              <w:spacing w:before="12"/>
              <w:ind w:left="56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41DAD8AE" w14:textId="77777777" w:rsidR="00AE685A" w:rsidRDefault="008D2F4D">
            <w:pPr>
              <w:pStyle w:val="TableParagraph"/>
              <w:spacing w:before="27" w:line="160" w:lineRule="exact"/>
              <w:ind w:left="2" w:right="6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3B76E45" w14:textId="77777777" w:rsidR="00AE685A" w:rsidRDefault="008D2F4D">
            <w:pPr>
              <w:pStyle w:val="TableParagraph"/>
              <w:spacing w:before="12" w:line="241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F0E057D" w14:textId="77777777" w:rsidR="00AE685A" w:rsidRDefault="008D2F4D">
            <w:pPr>
              <w:pStyle w:val="TableParagraph"/>
              <w:spacing w:before="0" w:line="241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47F55DA2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B15E5CC" w14:textId="77777777" w:rsidR="00AE685A" w:rsidRDefault="008D2F4D">
            <w:pPr>
              <w:pStyle w:val="TableParagraph"/>
              <w:spacing w:before="12"/>
              <w:ind w:left="130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021D83B4" w14:textId="77777777" w:rsidR="00AE685A" w:rsidRDefault="008D2F4D">
            <w:pPr>
              <w:pStyle w:val="TableParagraph"/>
              <w:spacing w:before="27" w:line="160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4AECAA1B" w14:textId="77777777">
        <w:trPr>
          <w:trHeight w:val="46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8FC985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A100601</w:t>
            </w:r>
          </w:p>
          <w:p w14:paraId="6C32A704" w14:textId="77777777" w:rsidR="00AE685A" w:rsidRDefault="008D2F4D">
            <w:pPr>
              <w:pStyle w:val="TableParagraph"/>
              <w:spacing w:before="97" w:line="146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3E2B07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usluge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059F01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11.480,00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B1E61F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D5F74D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14.880,00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E7CF5C0" w14:textId="77777777" w:rsidR="00AE685A" w:rsidRDefault="008D2F4D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129,62</w:t>
            </w:r>
          </w:p>
        </w:tc>
      </w:tr>
      <w:tr w:rsidR="00AE685A" w14:paraId="3F99EB13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446A240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42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4CB6649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po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1FF43C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E962FC" w14:textId="77777777" w:rsidR="00AE685A" w:rsidRDefault="008D2F4D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11.400,00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87386F" w14:textId="77777777" w:rsidR="00AE685A" w:rsidRDefault="008D2F4D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88CE0D4" w14:textId="77777777" w:rsidR="00AE685A" w:rsidRDefault="008D2F4D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38CFB8D9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EDC0B60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AAD22B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189859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996313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07ABA74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4FB300" w14:textId="77777777" w:rsidR="00AE685A" w:rsidRDefault="008D2F4D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F93166A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16991A71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F33C98" w14:textId="77777777" w:rsidR="00AE685A" w:rsidRDefault="008D2F4D">
            <w:pPr>
              <w:pStyle w:val="TableParagraph"/>
              <w:spacing w:before="4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684BF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362349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F46CFA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059B46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2287DA" w14:textId="77777777" w:rsidR="00AE685A" w:rsidRDefault="008D2F4D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DC26B3F" w14:textId="77777777" w:rsidR="00AE685A" w:rsidRDefault="008D2F4D">
            <w:pPr>
              <w:pStyle w:val="TableParagraph"/>
              <w:spacing w:before="4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3D2C7D1D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A9830A1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B8E4039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B4272DE" w14:textId="77777777" w:rsidR="00AE685A" w:rsidRDefault="008D2F4D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F3D9646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14.800,00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8BADD5D" w14:textId="77777777" w:rsidR="00AE685A" w:rsidRDefault="008D2F4D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14.880,00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3CAFBD9" w14:textId="77777777" w:rsidR="00AE685A" w:rsidRDefault="008D2F4D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18.600,00</w:t>
            </w:r>
          </w:p>
        </w:tc>
      </w:tr>
      <w:tr w:rsidR="00AE685A" w14:paraId="7979062A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EC88DBC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F25B1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29D2326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15A3F92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E45AAEB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BABBFC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14.880,00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3CA7862" w14:textId="77777777" w:rsidR="00AE685A" w:rsidRDefault="008D2F4D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18.600,00</w:t>
            </w:r>
          </w:p>
        </w:tc>
      </w:tr>
      <w:tr w:rsidR="00AE685A" w14:paraId="62C4FB73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EE6CCC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D0AB8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51E0BF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27AC91" w14:textId="77777777" w:rsidR="00AE685A" w:rsidRDefault="008D2F4D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1424D3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D57DA8" w14:textId="77777777" w:rsidR="00AE685A" w:rsidRDefault="008D2F4D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14.880,00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442690D" w14:textId="77777777" w:rsidR="00AE685A" w:rsidRDefault="008D2F4D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18.600,00</w:t>
            </w:r>
          </w:p>
        </w:tc>
      </w:tr>
      <w:tr w:rsidR="00AE685A" w14:paraId="32AEAD4D" w14:textId="77777777">
        <w:trPr>
          <w:trHeight w:val="463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EF61EA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A100602</w:t>
            </w:r>
          </w:p>
          <w:p w14:paraId="2F8C2081" w14:textId="77777777" w:rsidR="00AE685A" w:rsidRDefault="008D2F4D">
            <w:pPr>
              <w:pStyle w:val="TableParagraph"/>
              <w:spacing w:before="97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C7CE2E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otpada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3D81F7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1.870,00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AFD6F9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D6B3B3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1.870,00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6B89811" w14:textId="77777777" w:rsidR="00AE685A" w:rsidRDefault="008D2F4D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6225036A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3B36BD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AFF3B5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D255B1E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1.270,00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256B1C" w14:textId="77777777" w:rsidR="00AE685A" w:rsidRDefault="008D2F4D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1.270,00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F8AE984" w14:textId="77777777" w:rsidR="00AE685A" w:rsidRDefault="008D2F4D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F2D2659" w14:textId="77777777" w:rsidR="00AE685A" w:rsidRDefault="008D2F4D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387693F2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00E69B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A9B8DC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C9A80A8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E466872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1.270,00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21DF31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1.270,00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7C255B" w14:textId="77777777" w:rsidR="00AE685A" w:rsidRDefault="008D2F4D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9B1E3A1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35114DC6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167984" w14:textId="77777777" w:rsidR="00AE685A" w:rsidRDefault="008D2F4D">
            <w:pPr>
              <w:pStyle w:val="TableParagraph"/>
              <w:spacing w:before="4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40852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4239D0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B09CF5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1.270,00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8225EB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1.270,00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F563B7" w14:textId="77777777" w:rsidR="00AE685A" w:rsidRDefault="008D2F4D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7FF37ED" w14:textId="77777777" w:rsidR="00AE685A" w:rsidRDefault="008D2F4D">
            <w:pPr>
              <w:pStyle w:val="TableParagraph"/>
              <w:spacing w:before="4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46AEE38D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E17420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30EF9B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djelatnost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F64CA14" w14:textId="77777777" w:rsidR="00AE685A" w:rsidRDefault="008D2F4D"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8A920A8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B569A21" w14:textId="77777777" w:rsidR="00AE685A" w:rsidRDefault="008D2F4D">
            <w:pPr>
              <w:pStyle w:val="TableParagraph"/>
              <w:spacing w:before="4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463E0AB" w14:textId="77777777" w:rsidR="00AE685A" w:rsidRDefault="008D2F4D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28E24E42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5C737C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BC73F0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5C9C75C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8F1E9C4" w14:textId="77777777" w:rsidR="00AE685A" w:rsidRDefault="008D2F4D"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A1D9C6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32C4509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4616EBF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03CAB0DC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E10EA6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FBB38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22DE84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BF48B1" w14:textId="77777777" w:rsidR="00AE685A" w:rsidRDefault="008D2F4D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5486DD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C6C0F3" w14:textId="77777777" w:rsidR="00AE685A" w:rsidRDefault="008D2F4D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8E4FCFF" w14:textId="77777777" w:rsidR="00AE685A" w:rsidRDefault="008D2F4D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329524CE" w14:textId="77777777">
        <w:trPr>
          <w:trHeight w:val="216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1EFA2E5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148DCCC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34B3B06" w14:textId="77777777" w:rsidR="00AE685A" w:rsidRDefault="008D2F4D"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82448DF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1.270,00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30C57DE" w14:textId="77777777" w:rsidR="00AE685A" w:rsidRDefault="008D2F4D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1.270,00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B93DD1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20123000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B1B2D4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226272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CB8456E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44C4D07" w14:textId="77777777" w:rsidR="00AE685A" w:rsidRDefault="008D2F4D"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E33C4A1" w14:textId="77777777" w:rsidR="00AE685A" w:rsidRDefault="008D2F4D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1.270,00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0B5271" w14:textId="77777777" w:rsidR="00AE685A" w:rsidRDefault="008D2F4D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1.270,00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4669FE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1A68EE8A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C82EDD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BABD5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FE5932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B09B8B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4C0F2B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1.270,00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EEBF23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1.270,00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827655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709D5006" w14:textId="77777777">
        <w:trPr>
          <w:trHeight w:val="486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693F5E1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54C9919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1007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69A1E2F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rekreacije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184E390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21AFA22" w14:textId="77777777" w:rsidR="00AE685A" w:rsidRDefault="008D2F4D">
            <w:pPr>
              <w:pStyle w:val="TableParagraph"/>
              <w:spacing w:before="7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3.700,00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FFAB6B4" w14:textId="77777777" w:rsidR="00AE685A" w:rsidRDefault="008D2F4D">
            <w:pPr>
              <w:pStyle w:val="TableParagraph"/>
              <w:spacing w:before="7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03FF4C0" w14:textId="77777777" w:rsidR="00AE685A" w:rsidRDefault="008D2F4D">
            <w:pPr>
              <w:pStyle w:val="TableParagraph"/>
              <w:spacing w:before="7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90,11</w:t>
            </w:r>
          </w:p>
        </w:tc>
      </w:tr>
      <w:tr w:rsidR="00AE685A" w14:paraId="06B5B0D5" w14:textId="77777777">
        <w:trPr>
          <w:trHeight w:val="463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13F40F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A100701</w:t>
            </w:r>
          </w:p>
          <w:p w14:paraId="3E86C348" w14:textId="77777777" w:rsidR="00AE685A" w:rsidRDefault="008D2F4D">
            <w:pPr>
              <w:pStyle w:val="TableParagraph"/>
              <w:spacing w:before="97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FE8735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aktivnosti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95E53B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87CE44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00EBA2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55C7307" w14:textId="77777777" w:rsidR="00AE685A" w:rsidRDefault="008D2F4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90,11</w:t>
            </w:r>
          </w:p>
        </w:tc>
      </w:tr>
      <w:tr w:rsidR="00AE685A" w14:paraId="4BB0C507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4D9454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400FCA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EAA97D7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9013AE" w14:textId="77777777" w:rsidR="00AE685A" w:rsidRDefault="008D2F4D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18.400,00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F4FEEBA" w14:textId="77777777" w:rsidR="00AE685A" w:rsidRDefault="008D2F4D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8861A6D" w14:textId="77777777" w:rsidR="00AE685A" w:rsidRDefault="008D2F4D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50,80</w:t>
            </w:r>
          </w:p>
        </w:tc>
      </w:tr>
      <w:tr w:rsidR="00AE685A" w14:paraId="0AC487AE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7837A14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9EF379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93586E3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58467D1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38F7CFE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2BADB5D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757E5660" w14:textId="77777777" w:rsidR="00AE685A" w:rsidRDefault="008D2F4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50,80</w:t>
            </w:r>
          </w:p>
        </w:tc>
      </w:tr>
      <w:tr w:rsidR="00AE685A" w14:paraId="4E79CC1C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95D9C8" w14:textId="77777777" w:rsidR="00AE685A" w:rsidRDefault="008D2F4D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D090A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49CC40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2DAA03" w14:textId="77777777" w:rsidR="00AE685A" w:rsidRDefault="008D2F4D">
            <w:pPr>
              <w:pStyle w:val="TableParagraph"/>
              <w:spacing w:before="9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37.400,00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E00B2E" w14:textId="77777777" w:rsidR="00AE685A" w:rsidRDefault="008D2F4D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18.400,00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19D89A" w14:textId="77777777" w:rsidR="00AE685A" w:rsidRDefault="008D2F4D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3974D35" w14:textId="77777777" w:rsidR="00AE685A" w:rsidRDefault="008D2F4D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50,80</w:t>
            </w:r>
          </w:p>
        </w:tc>
      </w:tr>
      <w:tr w:rsidR="00AE685A" w14:paraId="20FDF226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198308E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8B7E05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06E55C4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DD12C6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3261637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72EFF1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0FFC7BF3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3F63E3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FE7CB4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6DB457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AC2FC4" w14:textId="77777777" w:rsidR="00AE685A" w:rsidRDefault="008D2F4D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B15AF4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BFB1A16" w14:textId="77777777" w:rsidR="00AE685A" w:rsidRDefault="008D2F4D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B24707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1AE3891D" w14:textId="77777777">
        <w:trPr>
          <w:trHeight w:val="27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642BDB83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191205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79149DF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BCBBB50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1DDE66C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8DD8877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55C8FEC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260FEF6F" w14:textId="77777777" w:rsidR="00AE685A" w:rsidRDefault="00AE685A">
      <w:pPr>
        <w:rPr>
          <w:rFonts w:ascii="Times New Roman"/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0"/>
        <w:gridCol w:w="7459"/>
        <w:gridCol w:w="1879"/>
        <w:gridCol w:w="1817"/>
        <w:gridCol w:w="1818"/>
        <w:gridCol w:w="1092"/>
      </w:tblGrid>
      <w:tr w:rsidR="00AE685A" w14:paraId="1446DAFC" w14:textId="77777777">
        <w:trPr>
          <w:trHeight w:val="847"/>
        </w:trPr>
        <w:tc>
          <w:tcPr>
            <w:tcW w:w="15543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4C613D41" w14:textId="77777777" w:rsidR="00AE685A" w:rsidRDefault="008D2F4D">
            <w:pPr>
              <w:pStyle w:val="TableParagraph"/>
              <w:spacing w:before="67"/>
              <w:ind w:right="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977CED7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0B12EB6A" w14:textId="77777777">
        <w:trPr>
          <w:trHeight w:val="701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D4BB6F5" w14:textId="77777777" w:rsidR="00AE685A" w:rsidRDefault="008D2F4D">
            <w:pPr>
              <w:pStyle w:val="TableParagraph"/>
              <w:spacing w:before="10"/>
              <w:ind w:left="137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5CB6C4CC" w14:textId="77777777" w:rsidR="00AE685A" w:rsidRDefault="008D2F4D">
            <w:pPr>
              <w:pStyle w:val="TableParagraph"/>
              <w:spacing w:before="29" w:line="160" w:lineRule="exact"/>
              <w:ind w:left="138" w:right="1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AA8A03F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2187E6E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60B7313A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EE87428" w14:textId="77777777" w:rsidR="00AE685A" w:rsidRDefault="008D2F4D">
            <w:pPr>
              <w:pStyle w:val="TableParagraph"/>
              <w:spacing w:before="12"/>
              <w:ind w:left="103" w:right="65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66BD068F" w14:textId="77777777" w:rsidR="00AE685A" w:rsidRDefault="008D2F4D">
            <w:pPr>
              <w:pStyle w:val="TableParagraph"/>
              <w:spacing w:before="27" w:line="160" w:lineRule="exact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CB188AB" w14:textId="77777777" w:rsidR="00AE685A" w:rsidRDefault="008D2F4D">
            <w:pPr>
              <w:pStyle w:val="TableParagraph"/>
              <w:spacing w:before="12"/>
              <w:ind w:left="56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41D4F777" w14:textId="77777777" w:rsidR="00AE685A" w:rsidRDefault="008D2F4D">
            <w:pPr>
              <w:pStyle w:val="TableParagraph"/>
              <w:spacing w:before="27" w:line="160" w:lineRule="exact"/>
              <w:ind w:left="2" w:right="6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2266713" w14:textId="77777777" w:rsidR="00AE685A" w:rsidRDefault="008D2F4D">
            <w:pPr>
              <w:pStyle w:val="TableParagraph"/>
              <w:spacing w:before="12" w:line="241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64D0B63" w14:textId="77777777" w:rsidR="00AE685A" w:rsidRDefault="008D2F4D">
            <w:pPr>
              <w:pStyle w:val="TableParagraph"/>
              <w:spacing w:before="0" w:line="241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44BA9361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4B4D5D7" w14:textId="77777777" w:rsidR="00AE685A" w:rsidRDefault="008D2F4D">
            <w:pPr>
              <w:pStyle w:val="TableParagraph"/>
              <w:spacing w:before="12"/>
              <w:ind w:left="130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87C7EA2" w14:textId="77777777" w:rsidR="00AE685A" w:rsidRDefault="008D2F4D">
            <w:pPr>
              <w:pStyle w:val="TableParagraph"/>
              <w:spacing w:before="27" w:line="160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78F8BF00" w14:textId="77777777">
        <w:trPr>
          <w:trHeight w:val="48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FDDFDD3" w14:textId="77777777" w:rsidR="00AE685A" w:rsidRDefault="008D2F4D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25F69F6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1008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170C1D6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kulturno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umjetničkih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društava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ostalih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kulturi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DC8DC73" w14:textId="77777777" w:rsidR="00AE685A" w:rsidRDefault="008D2F4D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9.140,00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DBDF9FA" w14:textId="77777777" w:rsidR="00AE685A" w:rsidRDefault="008D2F4D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2.220,00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C2BA943" w14:textId="77777777" w:rsidR="00AE685A" w:rsidRDefault="008D2F4D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11.360,00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2094715" w14:textId="77777777" w:rsidR="00AE685A" w:rsidRDefault="008D2F4D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124,29</w:t>
            </w:r>
          </w:p>
        </w:tc>
      </w:tr>
      <w:tr w:rsidR="00AE685A" w14:paraId="13A5DD42" w14:textId="77777777">
        <w:trPr>
          <w:trHeight w:val="466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C4630D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A100801</w:t>
            </w:r>
          </w:p>
          <w:p w14:paraId="7E18D3E5" w14:textId="77777777" w:rsidR="00AE685A" w:rsidRDefault="008D2F4D">
            <w:pPr>
              <w:pStyle w:val="TableParagraph"/>
              <w:spacing w:before="97" w:line="150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85E0DE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aktivnosti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10750C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672360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C507CB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6C8E27D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148,15</w:t>
            </w:r>
          </w:p>
        </w:tc>
      </w:tr>
      <w:tr w:rsidR="00AE685A" w14:paraId="56D6A060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25EC97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F23EDD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626E3D" w14:textId="77777777" w:rsidR="00AE685A" w:rsidRDefault="008D2F4D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2BFEB7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D78354" w14:textId="77777777" w:rsidR="00AE685A" w:rsidRDefault="008D2F4D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DD606FB" w14:textId="77777777" w:rsidR="00AE685A" w:rsidRDefault="008D2F4D"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92,59</w:t>
            </w:r>
          </w:p>
        </w:tc>
      </w:tr>
      <w:tr w:rsidR="00AE685A" w14:paraId="67F3ED0E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2D370E0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49DE75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8C1B826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AC260B5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E050BA6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9C9793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C6FCC0C" w14:textId="77777777" w:rsidR="00AE685A" w:rsidRDefault="008D2F4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92,59</w:t>
            </w:r>
          </w:p>
        </w:tc>
      </w:tr>
      <w:tr w:rsidR="00AE685A" w14:paraId="658F0FC7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DA264E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FC273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7A7C79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05E69B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6C8812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AD0A7C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077F8C3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92,59</w:t>
            </w:r>
          </w:p>
        </w:tc>
      </w:tr>
      <w:tr w:rsidR="00AE685A" w14:paraId="4EDEE049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5D3550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D306BE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0B68834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942348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F1A6CAE" w14:textId="77777777" w:rsidR="00AE685A" w:rsidRDefault="008D2F4D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3C81BC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2690B7E1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74F2A6F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31BBCF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A2D2500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0F13F9A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221BF2D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3AFFF15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51D9AB6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162DF5D9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EAEE16" w14:textId="77777777" w:rsidR="00AE685A" w:rsidRDefault="008D2F4D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BC701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245793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4097F8" w14:textId="77777777" w:rsidR="00AE685A" w:rsidRDefault="008D2F4D"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12B858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36EB1A" w14:textId="77777777" w:rsidR="00AE685A" w:rsidRDefault="008D2F4D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FE603D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CF12F4D" w14:textId="77777777">
        <w:trPr>
          <w:trHeight w:val="468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C3D35C8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A100802</w:t>
            </w:r>
          </w:p>
          <w:p w14:paraId="53454373" w14:textId="77777777" w:rsidR="00AE685A" w:rsidRDefault="008D2F4D">
            <w:pPr>
              <w:pStyle w:val="TableParagraph"/>
              <w:spacing w:before="97" w:line="152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3396E1E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Obilježavanja Dana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Murtića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D42387B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3.740,00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07DC0BE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380,00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3580ED2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3.360,00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43D40F1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89,84</w:t>
            </w:r>
          </w:p>
        </w:tc>
      </w:tr>
      <w:tr w:rsidR="00AE685A" w14:paraId="0534A0EB" w14:textId="77777777">
        <w:trPr>
          <w:trHeight w:val="216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BB056F8" w14:textId="77777777" w:rsidR="00AE685A" w:rsidRDefault="008D2F4D">
            <w:pPr>
              <w:pStyle w:val="TableParagraph"/>
              <w:spacing w:before="9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7053232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D639AA8" w14:textId="77777777" w:rsidR="00AE685A" w:rsidRDefault="008D2F4D"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130E77D" w14:textId="77777777" w:rsidR="00AE685A" w:rsidRDefault="008D2F4D"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C2D72B1" w14:textId="77777777" w:rsidR="00AE685A" w:rsidRDefault="008D2F4D"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695A055" w14:textId="77777777" w:rsidR="00AE685A" w:rsidRDefault="008D2F4D">
            <w:pPr>
              <w:pStyle w:val="TableParagraph"/>
              <w:spacing w:before="9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4CC79763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0E0826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85B7D2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8DD6231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00CB28B" w14:textId="77777777" w:rsidR="00AE685A" w:rsidRDefault="008D2F4D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22A2F94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76FF345" w14:textId="77777777" w:rsidR="00AE685A" w:rsidRDefault="008D2F4D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CD46F89" w14:textId="77777777" w:rsidR="00AE685A" w:rsidRDefault="008D2F4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7F56398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0788C8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17360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7F7392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816C27" w14:textId="77777777" w:rsidR="00AE685A" w:rsidRDefault="008D2F4D"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1ECBEB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81BABF" w14:textId="77777777" w:rsidR="00AE685A" w:rsidRDefault="008D2F4D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8E5EE57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5199B952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FABA99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D56D80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D6B33F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3.440,00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1A75985" w14:textId="77777777" w:rsidR="00AE685A" w:rsidRDefault="008D2F4D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80,00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2210CA" w14:textId="77777777" w:rsidR="00AE685A" w:rsidRDefault="008D2F4D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3.360,00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1EB0E8B" w14:textId="77777777" w:rsidR="00AE685A" w:rsidRDefault="008D2F4D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97,67</w:t>
            </w:r>
          </w:p>
        </w:tc>
      </w:tr>
      <w:tr w:rsidR="00AE685A" w14:paraId="2BF5DA4E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1675BEE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53E647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5A1337A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44087AB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3.440,00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AA17561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F20BDF0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3.360,00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562386C3" w14:textId="77777777" w:rsidR="00AE685A" w:rsidRDefault="008D2F4D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97,67</w:t>
            </w:r>
          </w:p>
        </w:tc>
      </w:tr>
      <w:tr w:rsidR="00AE685A" w14:paraId="08C4C0B7" w14:textId="77777777">
        <w:trPr>
          <w:trHeight w:val="259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C4B8A8" w14:textId="77777777" w:rsidR="00AE685A" w:rsidRDefault="008D2F4D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ECC21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DF1459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1C56F2" w14:textId="77777777" w:rsidR="00AE685A" w:rsidRDefault="008D2F4D">
            <w:pPr>
              <w:pStyle w:val="TableParagraph"/>
              <w:spacing w:before="10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3.440,00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408017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7EEE10" w14:textId="77777777" w:rsidR="00AE685A" w:rsidRDefault="008D2F4D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3.360,00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77FB161" w14:textId="77777777" w:rsidR="00AE685A" w:rsidRDefault="008D2F4D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97,67</w:t>
            </w:r>
          </w:p>
        </w:tc>
      </w:tr>
      <w:tr w:rsidR="00AE685A" w14:paraId="7237EB19" w14:textId="77777777">
        <w:trPr>
          <w:trHeight w:val="484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F21E439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23D644E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83DD915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društva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7BDBED1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54E16A4" w14:textId="77777777" w:rsidR="00AE685A" w:rsidRDefault="008D2F4D"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FC76CB0" w14:textId="77777777" w:rsidR="00AE685A" w:rsidRDefault="008D2F4D"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18.600,00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20A19759" w14:textId="77777777" w:rsidR="00AE685A" w:rsidRDefault="008D2F4D"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143,08</w:t>
            </w:r>
          </w:p>
        </w:tc>
      </w:tr>
      <w:tr w:rsidR="00AE685A" w14:paraId="7DDC50EE" w14:textId="77777777">
        <w:trPr>
          <w:trHeight w:val="463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432001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A100901</w:t>
            </w:r>
          </w:p>
          <w:p w14:paraId="382FC55E" w14:textId="77777777" w:rsidR="00AE685A" w:rsidRDefault="008D2F4D">
            <w:pPr>
              <w:pStyle w:val="TableParagraph"/>
              <w:spacing w:before="96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B37C6B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Religija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B8E378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FB6131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CC4C2D" w14:textId="77777777" w:rsidR="00AE685A" w:rsidRDefault="008D2F4D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89316BE" w14:textId="77777777" w:rsidR="00AE685A" w:rsidRDefault="008D2F4D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150,00</w:t>
            </w:r>
          </w:p>
        </w:tc>
      </w:tr>
      <w:tr w:rsidR="00AE685A" w14:paraId="055AF8FE" w14:textId="77777777">
        <w:trPr>
          <w:trHeight w:val="216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819A65D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B0FE07A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B2385FC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CD7C9F8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D6C1C7E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78DC8BE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150,00</w:t>
            </w:r>
          </w:p>
        </w:tc>
      </w:tr>
      <w:tr w:rsidR="00AE685A" w14:paraId="0BDD3BC5" w14:textId="77777777">
        <w:trPr>
          <w:trHeight w:val="258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E0EE532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C7B562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2A3F4D9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F4FFF8" w14:textId="77777777" w:rsidR="00AE685A" w:rsidRDefault="008D2F4D">
            <w:pPr>
              <w:pStyle w:val="TableParagraph"/>
              <w:spacing w:before="10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0CD6D0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99BE01" w14:textId="77777777" w:rsidR="00AE685A" w:rsidRDefault="008D2F4D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01B2166" w14:textId="77777777" w:rsidR="00AE685A" w:rsidRDefault="008D2F4D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150,00</w:t>
            </w:r>
          </w:p>
        </w:tc>
      </w:tr>
      <w:tr w:rsidR="00AE685A" w14:paraId="2F9FF83D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14AB5C1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A2B880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30D4E81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08970EC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3BDE134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6756F11" w14:textId="77777777" w:rsidR="00AE685A" w:rsidRDefault="008D2F4D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232BD96" w14:textId="77777777" w:rsidR="00AE685A" w:rsidRDefault="008D2F4D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150,00</w:t>
            </w:r>
          </w:p>
        </w:tc>
      </w:tr>
      <w:tr w:rsidR="00AE685A" w14:paraId="20D8785C" w14:textId="77777777">
        <w:trPr>
          <w:trHeight w:val="468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030059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A100902</w:t>
            </w:r>
          </w:p>
          <w:p w14:paraId="3931150C" w14:textId="77777777" w:rsidR="00AE685A" w:rsidRDefault="008D2F4D">
            <w:pPr>
              <w:pStyle w:val="TableParagraph"/>
              <w:spacing w:before="98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014879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građana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461F00" w14:textId="77777777" w:rsidR="00AE685A" w:rsidRDefault="008D2F4D">
            <w:pPr>
              <w:pStyle w:val="TableParagraph"/>
              <w:spacing w:before="9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20230E" w14:textId="77777777" w:rsidR="00AE685A" w:rsidRDefault="008D2F4D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EDCB31" w14:textId="77777777" w:rsidR="00AE685A" w:rsidRDefault="008D2F4D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899016C" w14:textId="77777777" w:rsidR="00AE685A" w:rsidRDefault="008D2F4D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129,79</w:t>
            </w:r>
          </w:p>
        </w:tc>
      </w:tr>
      <w:tr w:rsidR="00AE685A" w14:paraId="6DB5FB81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8E1918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6585FD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2D1ED57" w14:textId="77777777" w:rsidR="00AE685A" w:rsidRDefault="008D2F4D"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A8ADF72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AB0522" w14:textId="77777777" w:rsidR="00AE685A" w:rsidRDefault="008D2F4D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7F0D8B1" w14:textId="77777777" w:rsidR="00AE685A" w:rsidRDefault="008D2F4D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4AA381BE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97E71C8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2DFF17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3FBDD8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62F038" w14:textId="77777777" w:rsidR="00AE685A" w:rsidRDefault="008D2F4D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AA682A3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0EE8F70" w14:textId="77777777" w:rsidR="00AE685A" w:rsidRDefault="008D2F4D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B01AF01" w14:textId="77777777" w:rsidR="00AE685A" w:rsidRDefault="008D2F4D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2FA5113C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B541B1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A6242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C6BC5F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35632D" w14:textId="77777777" w:rsidR="00AE685A" w:rsidRDefault="008D2F4D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2A86F1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87C456" w14:textId="77777777" w:rsidR="00AE685A" w:rsidRDefault="008D2F4D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083E997" w14:textId="77777777" w:rsidR="00AE685A" w:rsidRDefault="008D2F4D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7B7536B7" w14:textId="77777777">
        <w:trPr>
          <w:trHeight w:val="228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6A92FA4B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239904BC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405772F1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4.400,00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75E16ECD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646493D9" w14:textId="77777777" w:rsidR="00AE685A" w:rsidRDefault="008D2F4D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5.800,00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0188E2E6" w14:textId="77777777" w:rsidR="00AE685A" w:rsidRDefault="008D2F4D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131,82</w:t>
            </w:r>
          </w:p>
        </w:tc>
      </w:tr>
    </w:tbl>
    <w:p w14:paraId="5AC10E47" w14:textId="77777777" w:rsidR="00AE685A" w:rsidRDefault="00AE685A">
      <w:pPr>
        <w:rPr>
          <w:sz w:val="14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51794FCE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3B4DB2A7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ECB89FC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376017F5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5F761B6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6E6C4EB8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C14CD3F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512D303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4E35EDDC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5F2ED9D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53924799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DD18ED3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5B61111D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5DA64EB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165E6DFB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3FADEB29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E23477C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A7A0D60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65528773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83E40C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AD09C9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0142CFD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0EC18D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E23F752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4D3C800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BAC8AB8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131,82</w:t>
            </w:r>
          </w:p>
        </w:tc>
      </w:tr>
      <w:tr w:rsidR="00AE685A" w14:paraId="51B73F66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233DC4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054CC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5EB665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882D8F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48C43A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9CD9E1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45F93D6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131,82</w:t>
            </w:r>
          </w:p>
        </w:tc>
      </w:tr>
      <w:tr w:rsidR="00AE685A" w14:paraId="2C50E2CC" w14:textId="77777777">
        <w:trPr>
          <w:trHeight w:val="46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0810E8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A100903</w:t>
            </w:r>
          </w:p>
          <w:p w14:paraId="167D80DB" w14:textId="77777777" w:rsidR="00AE685A" w:rsidRDefault="008D2F4D">
            <w:pPr>
              <w:pStyle w:val="TableParagraph"/>
              <w:spacing w:before="97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C50CAD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kućanstvima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842EC1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0256CA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C85176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EE9D9AF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166,67</w:t>
            </w:r>
          </w:p>
        </w:tc>
      </w:tr>
      <w:tr w:rsidR="00AE685A" w14:paraId="25B44B05" w14:textId="77777777">
        <w:trPr>
          <w:trHeight w:val="21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1965E1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766444E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9571676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D059A91" w14:textId="77777777" w:rsidR="00AE685A" w:rsidRDefault="008D2F4D"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B075D27" w14:textId="77777777" w:rsidR="00AE685A" w:rsidRDefault="008D2F4D">
            <w:pPr>
              <w:pStyle w:val="TableParagraph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48D8F03" w14:textId="77777777" w:rsidR="00AE685A" w:rsidRDefault="008D2F4D">
            <w:pPr>
              <w:pStyle w:val="TableParagraph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166,67</w:t>
            </w:r>
          </w:p>
        </w:tc>
      </w:tr>
      <w:tr w:rsidR="00AE685A" w14:paraId="5BCAA32E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0AECBFF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CD4AC9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5ECC943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7F1C49E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1109A7E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503BD59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B83D68D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166,67</w:t>
            </w:r>
          </w:p>
        </w:tc>
      </w:tr>
      <w:tr w:rsidR="00AE685A" w14:paraId="314B6A65" w14:textId="77777777">
        <w:trPr>
          <w:trHeight w:val="258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E31240" w14:textId="77777777" w:rsidR="00AE685A" w:rsidRDefault="008D2F4D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3FE25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DBDDB5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D52D04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2CB822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A0EDB5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ACC0E3F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166,67</w:t>
            </w:r>
          </w:p>
        </w:tc>
      </w:tr>
      <w:tr w:rsidR="00AE685A" w14:paraId="63CFBF36" w14:textId="77777777">
        <w:trPr>
          <w:trHeight w:val="48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53D608F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EAE2CD0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AF9D964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školstvu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E15A326" w14:textId="77777777" w:rsidR="00AE685A" w:rsidRDefault="008D2F4D">
            <w:pPr>
              <w:pStyle w:val="TableParagraph"/>
              <w:spacing w:before="7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21.870,00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F20D021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2.980,00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8DD6E69" w14:textId="77777777" w:rsidR="00AE685A" w:rsidRDefault="008D2F4D">
            <w:pPr>
              <w:pStyle w:val="TableParagraph"/>
              <w:spacing w:before="7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18.890,00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21E1859E" w14:textId="77777777" w:rsidR="00AE685A" w:rsidRDefault="008D2F4D">
            <w:pPr>
              <w:pStyle w:val="TableParagraph"/>
              <w:spacing w:before="7"/>
              <w:ind w:right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86,37</w:t>
            </w:r>
          </w:p>
        </w:tc>
      </w:tr>
      <w:tr w:rsidR="00AE685A" w14:paraId="4AC92468" w14:textId="77777777">
        <w:trPr>
          <w:trHeight w:val="46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E75907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A101001</w:t>
            </w:r>
          </w:p>
          <w:p w14:paraId="4D4F3649" w14:textId="77777777" w:rsidR="00AE685A" w:rsidRDefault="008D2F4D">
            <w:pPr>
              <w:pStyle w:val="TableParagraph"/>
              <w:spacing w:before="96" w:line="145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E27911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odgoj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4B6640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9EA6CD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71E290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10D6ADC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6B2011BD" w14:textId="77777777">
        <w:trPr>
          <w:trHeight w:val="218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186833F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065DD15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EDF3643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43174B0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85687AA" w14:textId="77777777" w:rsidR="00AE685A" w:rsidRDefault="008D2F4D">
            <w:pPr>
              <w:pStyle w:val="TableParagraph"/>
              <w:spacing w:before="6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A9F44D3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2E2A39DE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8557D9D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C0D6E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B01918C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63966B9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326B041" w14:textId="77777777" w:rsidR="00AE685A" w:rsidRDefault="008D2F4D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E44A0C8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9D8D32E" w14:textId="77777777" w:rsidR="00AE685A" w:rsidRDefault="008D2F4D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101FB002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4FACF4B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4EF3B5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8C3B925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7A279AF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F232616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278E90A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39116AD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4D0516C8" w14:textId="77777777">
        <w:trPr>
          <w:trHeight w:val="470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B0094E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A101002</w:t>
            </w:r>
          </w:p>
          <w:p w14:paraId="3E61C13D" w14:textId="77777777" w:rsidR="00AE685A" w:rsidRDefault="008D2F4D">
            <w:pPr>
              <w:pStyle w:val="TableParagraph"/>
              <w:spacing w:before="98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3F1B13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odgoj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FE808B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11.870,00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9629C3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CD12CD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11.790,00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5573125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99,33</w:t>
            </w:r>
          </w:p>
        </w:tc>
      </w:tr>
      <w:tr w:rsidR="00AE685A" w14:paraId="47FB58A0" w14:textId="77777777">
        <w:trPr>
          <w:trHeight w:val="21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47D54A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9CE6187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807C96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11.870,00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389322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80,00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67156F2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11.790,00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521425A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99,33</w:t>
            </w:r>
          </w:p>
        </w:tc>
      </w:tr>
      <w:tr w:rsidR="00AE685A" w14:paraId="796AC887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083DB7A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8799A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61DAC2D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B630965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11.870,00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16C59BC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4BB4674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11.790,00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F8AC315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99,33</w:t>
            </w:r>
          </w:p>
        </w:tc>
      </w:tr>
      <w:tr w:rsidR="00AE685A" w14:paraId="5369EFA5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9BE353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6C996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46E63B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FB3409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080580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C7DD3B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27F298E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59B8E46F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1B7C96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8752B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7C4616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99A883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E2805C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6309F0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280FEB9" w14:textId="77777777" w:rsidR="00AE685A" w:rsidRDefault="008D2F4D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85,00</w:t>
            </w:r>
          </w:p>
        </w:tc>
      </w:tr>
      <w:tr w:rsidR="00AE685A" w14:paraId="37D99E4B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206DD6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2279B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A44C8E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19ACB7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03CD1C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E082EA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8.320,00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F0B1963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106,67</w:t>
            </w:r>
          </w:p>
        </w:tc>
      </w:tr>
      <w:tr w:rsidR="00AE685A" w14:paraId="3F25F5E5" w14:textId="77777777">
        <w:trPr>
          <w:trHeight w:val="46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29A66FB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A101003</w:t>
            </w:r>
          </w:p>
          <w:p w14:paraId="686D8CD0" w14:textId="77777777" w:rsidR="00AE685A" w:rsidRDefault="008D2F4D">
            <w:pPr>
              <w:pStyle w:val="TableParagraph"/>
              <w:spacing w:before="97" w:line="145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BFFB67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odgoj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1C7136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3019CE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5AD0F9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20FB1D4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06899F25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E5730E7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1FBD82C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5A0EA0D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3FB4EF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C0D2836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FCC9555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0A28F53D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8AB09EF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4A8F83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146CFAF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49A62E2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1D07109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48D46B5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ADE3877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6CB6A2BB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54EDFD" w14:textId="77777777" w:rsidR="00AE685A" w:rsidRDefault="008D2F4D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3AF20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63DEB2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631892" w14:textId="77777777" w:rsidR="00AE685A" w:rsidRDefault="008D2F4D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B284EF" w14:textId="77777777" w:rsidR="00AE685A" w:rsidRDefault="008D2F4D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A2B43F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AE98C41" w14:textId="77777777" w:rsidR="00AE685A" w:rsidRDefault="008D2F4D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0BB8A4AF" w14:textId="77777777">
        <w:trPr>
          <w:trHeight w:val="46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8DC95C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A101004</w:t>
            </w:r>
          </w:p>
          <w:p w14:paraId="1B7297C7" w14:textId="77777777" w:rsidR="00AE685A" w:rsidRDefault="008D2F4D">
            <w:pPr>
              <w:pStyle w:val="TableParagraph"/>
              <w:spacing w:before="97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358077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Stipendije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8E2089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82F04C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2.900,00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498D37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2BB6FB1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45,28</w:t>
            </w:r>
          </w:p>
        </w:tc>
      </w:tr>
      <w:tr w:rsidR="00AE685A" w14:paraId="0E8D9D34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9276B6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EE0F33E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E0642C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6FACDF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2.900,00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47CC64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978E8F3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45,28</w:t>
            </w:r>
          </w:p>
        </w:tc>
      </w:tr>
      <w:tr w:rsidR="00AE685A" w14:paraId="0E73DD33" w14:textId="77777777">
        <w:trPr>
          <w:trHeight w:val="273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69D48F15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A82058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919D66C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F439552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EC44B73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2.900,00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B8F3A64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70BFF055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45,28</w:t>
            </w:r>
          </w:p>
        </w:tc>
      </w:tr>
    </w:tbl>
    <w:p w14:paraId="0DF9ABCC" w14:textId="77777777" w:rsidR="00AE685A" w:rsidRDefault="00AE685A">
      <w:pPr>
        <w:rPr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3C9645D2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3E40626A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70C43EA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759DF80E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C014CA6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08E66176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935A7BD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A70B627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0108F4BA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FA12F07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759606DE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7926A76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670AF56D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A763828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14551D0B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2047DF8D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057F2AD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9059124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55A887DA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42217A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0B30D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5D9B0C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11E743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E1CF42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2.900,00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D8C940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3AD97E2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45,28</w:t>
            </w:r>
          </w:p>
        </w:tc>
      </w:tr>
      <w:tr w:rsidR="00AE685A" w14:paraId="14AB7FB2" w14:textId="77777777">
        <w:trPr>
          <w:trHeight w:val="479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D708C5D" w14:textId="77777777" w:rsidR="00AE685A" w:rsidRDefault="008D2F4D">
            <w:pPr>
              <w:pStyle w:val="TableParagraph"/>
              <w:spacing w:before="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1C5A148" w14:textId="77777777" w:rsidR="00AE685A" w:rsidRDefault="008D2F4D">
            <w:pPr>
              <w:pStyle w:val="TableParagraph"/>
              <w:spacing w:before="37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5C9044C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novčanih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BB6B9D6" w14:textId="77777777" w:rsidR="00AE685A" w:rsidRDefault="008D2F4D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27.650,00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C044BF7" w14:textId="77777777" w:rsidR="00AE685A" w:rsidRDefault="008D2F4D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4.810,00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BE31B12" w14:textId="77777777" w:rsidR="00AE685A" w:rsidRDefault="008D2F4D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32.460,00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292614D" w14:textId="77777777" w:rsidR="00AE685A" w:rsidRDefault="008D2F4D">
            <w:pPr>
              <w:pStyle w:val="TableParagraph"/>
              <w:ind w:right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117,40</w:t>
            </w:r>
          </w:p>
        </w:tc>
      </w:tr>
      <w:tr w:rsidR="00AE685A" w14:paraId="5623A389" w14:textId="77777777">
        <w:trPr>
          <w:trHeight w:val="46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4E9666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A101101</w:t>
            </w:r>
          </w:p>
          <w:p w14:paraId="6BEC8C83" w14:textId="77777777" w:rsidR="00AE685A" w:rsidRDefault="008D2F4D">
            <w:pPr>
              <w:pStyle w:val="TableParagraph"/>
              <w:spacing w:before="97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D7660A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u novcu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naravi pojedincima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obiteljima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726F91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2ED0BD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0AABF1" w14:textId="77777777" w:rsidR="00AE685A" w:rsidRDefault="008D2F4D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16.700,00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67308C1" w14:textId="77777777" w:rsidR="00AE685A" w:rsidRDefault="008D2F4D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115,73</w:t>
            </w:r>
          </w:p>
        </w:tc>
      </w:tr>
      <w:tr w:rsidR="00AE685A" w14:paraId="3D552A50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045AD4A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C15C6A5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A72B52E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D9D8EAF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077BBC6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C6B597E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25,53</w:t>
            </w:r>
          </w:p>
        </w:tc>
      </w:tr>
      <w:tr w:rsidR="00AE685A" w14:paraId="4356DCD6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451C80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63216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047FFF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EAF39D8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4B0176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83FE94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5CA777E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25,53</w:t>
            </w:r>
          </w:p>
        </w:tc>
      </w:tr>
      <w:tr w:rsidR="00AE685A" w14:paraId="72F6CD9D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62E331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B2CCC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65EEFD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8E48D0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8C126E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ABC8A6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33D551B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25,53</w:t>
            </w:r>
          </w:p>
        </w:tc>
      </w:tr>
      <w:tr w:rsidR="00AE685A" w14:paraId="5E2FB6CD" w14:textId="77777777">
        <w:trPr>
          <w:trHeight w:val="21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13AF3F4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DAD8B1E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5BECF93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7.730,00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42DF8E4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7.770,00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2B22F67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8D13D77" w14:textId="77777777" w:rsidR="00AE685A" w:rsidRDefault="008D2F4D">
            <w:pPr>
              <w:pStyle w:val="TableParagraph"/>
              <w:spacing w:before="4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200,52</w:t>
            </w:r>
          </w:p>
        </w:tc>
      </w:tr>
      <w:tr w:rsidR="00AE685A" w14:paraId="280A7CB1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84CCA0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CAAF1D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50C852B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5DA825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7.730,00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089871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7.770,00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4CCEA69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449A34C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200,52</w:t>
            </w:r>
          </w:p>
        </w:tc>
      </w:tr>
      <w:tr w:rsidR="00AE685A" w14:paraId="412A1294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5E6339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11622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EED027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B4302C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A902AF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7.770,00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D8A4A8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1317388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200,52</w:t>
            </w:r>
          </w:p>
        </w:tc>
      </w:tr>
      <w:tr w:rsidR="00AE685A" w14:paraId="4AED0ECF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17A05F" w14:textId="77777777" w:rsidR="00AE685A" w:rsidRDefault="008D2F4D">
            <w:pPr>
              <w:pStyle w:val="TableParagraph"/>
              <w:spacing w:before="7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6FFF81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AA9CB0A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EDEE393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7CD46EF" w14:textId="77777777" w:rsidR="00AE685A" w:rsidRDefault="008D2F4D">
            <w:pPr>
              <w:pStyle w:val="TableParagraph"/>
              <w:spacing w:before="7"/>
              <w:ind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9271211" w14:textId="77777777" w:rsidR="00AE685A" w:rsidRDefault="008D2F4D">
            <w:pPr>
              <w:pStyle w:val="TableParagraph"/>
              <w:spacing w:before="7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021A05ED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5E05FA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17F51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21CF04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70FA29F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DDE8342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5E381D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59BB921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061DA2C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B620DE5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BBBD7E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0564488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88FF529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5BD2B58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53495C8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D62BFB8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4C79DDA4" w14:textId="77777777">
        <w:trPr>
          <w:trHeight w:val="470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FBAC24" w14:textId="77777777" w:rsidR="00AE685A" w:rsidRDefault="008D2F4D">
            <w:pPr>
              <w:pStyle w:val="TableParagraph"/>
              <w:spacing w:before="1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A101102</w:t>
            </w:r>
          </w:p>
          <w:p w14:paraId="6607B8F8" w14:textId="77777777" w:rsidR="00AE685A" w:rsidRDefault="008D2F4D">
            <w:pPr>
              <w:pStyle w:val="TableParagraph"/>
              <w:spacing w:before="97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4FDE68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skrb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kroz udruge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građana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140D3C" w14:textId="77777777" w:rsidR="00AE685A" w:rsidRDefault="008D2F4D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4C54EC" w14:textId="77777777" w:rsidR="00AE685A" w:rsidRDefault="008D2F4D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6295F6" w14:textId="77777777" w:rsidR="00AE685A" w:rsidRDefault="008D2F4D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5.160,00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C1FD6A2" w14:textId="77777777" w:rsidR="00AE685A" w:rsidRDefault="008D2F4D">
            <w:pPr>
              <w:pStyle w:val="TableParagraph"/>
              <w:spacing w:before="11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168,63</w:t>
            </w:r>
          </w:p>
        </w:tc>
      </w:tr>
      <w:tr w:rsidR="00AE685A" w14:paraId="5C39DA93" w14:textId="77777777">
        <w:trPr>
          <w:trHeight w:val="21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A38BFC8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E224860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43F7A4B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2436CFC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FB8BBF0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4.760,00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D0ECF77" w14:textId="77777777" w:rsidR="00AE685A" w:rsidRDefault="008D2F4D">
            <w:pPr>
              <w:pStyle w:val="TableParagraph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178,95</w:t>
            </w:r>
          </w:p>
        </w:tc>
      </w:tr>
      <w:tr w:rsidR="00AE685A" w14:paraId="07295DF7" w14:textId="77777777">
        <w:trPr>
          <w:trHeight w:val="259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2832B25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1AF9F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F361AD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9F6FC7F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415507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C67AC8E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4.760,00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053BA92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178,95</w:t>
            </w:r>
          </w:p>
        </w:tc>
      </w:tr>
      <w:tr w:rsidR="00AE685A" w14:paraId="73D79FD5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0687EC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99559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75F23A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DA6986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0EF3FA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B27D6F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4.760,00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282ED56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178,95</w:t>
            </w:r>
          </w:p>
        </w:tc>
      </w:tr>
      <w:tr w:rsidR="00AE685A" w14:paraId="2FE8AAFD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1B92F0" w14:textId="77777777" w:rsidR="00AE685A" w:rsidRDefault="008D2F4D">
            <w:pPr>
              <w:pStyle w:val="TableParagraph"/>
              <w:spacing w:before="7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6E0C299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965760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DA2D804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45D8A3" w14:textId="77777777" w:rsidR="00AE685A" w:rsidRDefault="008D2F4D">
            <w:pPr>
              <w:pStyle w:val="TableParagraph"/>
              <w:spacing w:before="7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194AE1F" w14:textId="77777777" w:rsidR="00AE685A" w:rsidRDefault="008D2F4D">
            <w:pPr>
              <w:pStyle w:val="TableParagraph"/>
              <w:spacing w:before="7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1985D4F6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BF46994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83190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264C9BC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9C0C1B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0896DB5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428302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9A8BDCB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0C9F61E8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E47AE65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EFA280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DDEEF2F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C8AB8F7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0E69BDE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9F68013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09C0602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40DBC25E" w14:textId="77777777">
        <w:trPr>
          <w:trHeight w:val="468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7BB954" w14:textId="77777777" w:rsidR="00AE685A" w:rsidRDefault="008D2F4D">
            <w:pPr>
              <w:pStyle w:val="TableParagraph"/>
              <w:spacing w:before="1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A101104</w:t>
            </w:r>
          </w:p>
          <w:p w14:paraId="7A81A042" w14:textId="77777777" w:rsidR="00AE685A" w:rsidRDefault="008D2F4D">
            <w:pPr>
              <w:pStyle w:val="TableParagraph"/>
              <w:spacing w:before="97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EDEE86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Darivanje </w:t>
            </w:r>
            <w:r>
              <w:rPr>
                <w:b/>
                <w:spacing w:val="-2"/>
                <w:sz w:val="16"/>
              </w:rPr>
              <w:t>djece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E46FE9" w14:textId="77777777" w:rsidR="00AE685A" w:rsidRDefault="008D2F4D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1.950,00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A60055" w14:textId="77777777" w:rsidR="00AE685A" w:rsidRDefault="008D2F4D"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480,00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6789AE" w14:textId="77777777" w:rsidR="00AE685A" w:rsidRDefault="008D2F4D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1.470,00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719B905" w14:textId="77777777" w:rsidR="00AE685A" w:rsidRDefault="008D2F4D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75,38</w:t>
            </w:r>
          </w:p>
        </w:tc>
      </w:tr>
      <w:tr w:rsidR="00AE685A" w14:paraId="14F99BB1" w14:textId="77777777">
        <w:trPr>
          <w:trHeight w:val="21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9BC69EA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C3800B6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B8023A0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DE3A557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14AC9F5" w14:textId="77777777" w:rsidR="00AE685A" w:rsidRDefault="008D2F4D">
            <w:pPr>
              <w:pStyle w:val="TableParagraph"/>
              <w:spacing w:before="4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D327D30" w14:textId="77777777" w:rsidR="00AE685A" w:rsidRDefault="008D2F4D">
            <w:pPr>
              <w:pStyle w:val="TableParagraph"/>
              <w:spacing w:before="4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17DEB1F1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6D69584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132B5F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7C2D89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EBA1F6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B10EE4" w14:textId="77777777" w:rsidR="00AE685A" w:rsidRDefault="008D2F4D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09532D6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6CBEA0C" w14:textId="77777777" w:rsidR="00AE685A" w:rsidRDefault="008D2F4D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53B9AF0C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5D2D63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A309B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B816F4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558373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A0D9E1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D32D08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C7370C2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564E06F8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57D40C5" w14:textId="77777777" w:rsidR="00AE685A" w:rsidRDefault="008D2F4D">
            <w:pPr>
              <w:pStyle w:val="TableParagraph"/>
              <w:spacing w:before="7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2A7E24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35E3DF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73D613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480,00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E88A11" w14:textId="77777777" w:rsidR="00AE685A" w:rsidRDefault="008D2F4D">
            <w:pPr>
              <w:pStyle w:val="TableParagraph"/>
              <w:spacing w:before="7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E058F0F" w14:textId="77777777" w:rsidR="00AE685A" w:rsidRDefault="008D2F4D">
            <w:pPr>
              <w:pStyle w:val="TableParagraph"/>
              <w:spacing w:before="7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63,08</w:t>
            </w:r>
          </w:p>
        </w:tc>
      </w:tr>
      <w:tr w:rsidR="00AE685A" w14:paraId="09753352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A6E2DBE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FDD76B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E210AA7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4A261EA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4931F28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480,00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B1F1082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1C90FF0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63,08</w:t>
            </w:r>
          </w:p>
        </w:tc>
      </w:tr>
      <w:tr w:rsidR="00AE685A" w14:paraId="17C6379E" w14:textId="77777777">
        <w:trPr>
          <w:trHeight w:val="27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703E8F0D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B02E3C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8E82AAC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6DB9CDDE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C1B9F22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AB49AF8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1DA9D7BD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107,69</w:t>
            </w:r>
          </w:p>
        </w:tc>
      </w:tr>
    </w:tbl>
    <w:p w14:paraId="2A506697" w14:textId="77777777" w:rsidR="00AE685A" w:rsidRDefault="00AE685A">
      <w:pPr>
        <w:rPr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02C6D3FA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697C7F8D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836361D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52F769B6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0BEBE57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5098E301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4496E37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015E714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434EE5D3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4D39749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045F97E0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252235F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0423D9CB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E66F1E6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7E5AE462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7FF89017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7DBCB25F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B13D5A1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4AF67028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9F5E5B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F3B0D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D3CB3F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2910FE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7DC9B2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AFA14E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DCC200C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18,46</w:t>
            </w:r>
          </w:p>
        </w:tc>
      </w:tr>
      <w:tr w:rsidR="00AE685A" w14:paraId="19F5D405" w14:textId="77777777">
        <w:trPr>
          <w:trHeight w:val="459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399BD9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A101105</w:t>
            </w:r>
          </w:p>
          <w:p w14:paraId="1C1CD490" w14:textId="77777777" w:rsidR="00AE685A" w:rsidRDefault="008D2F4D">
            <w:pPr>
              <w:pStyle w:val="TableParagraph"/>
              <w:spacing w:before="96" w:line="145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134E30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PSGO-a-</w:t>
            </w:r>
            <w:r>
              <w:rPr>
                <w:b/>
                <w:spacing w:val="-2"/>
                <w:sz w:val="16"/>
              </w:rPr>
              <w:t>Igraonica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AB51EB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2.810,00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726CFB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CB8D09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EEE606B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132,74</w:t>
            </w:r>
          </w:p>
        </w:tc>
      </w:tr>
      <w:tr w:rsidR="00AE685A" w14:paraId="07CA2A16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D39412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E41841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836BC7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CA7600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1DCD7E" w14:textId="77777777" w:rsidR="00AE685A" w:rsidRDefault="008D2F4D">
            <w:pPr>
              <w:pStyle w:val="TableParagraph"/>
              <w:spacing w:before="6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2613F6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763AABAF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1BD5565" w14:textId="77777777" w:rsidR="00AE685A" w:rsidRDefault="008D2F4D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8207D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2749303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3898E1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4DD1D2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7773649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36A75E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5D2AEAFA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3D94751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191DA4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36E8B56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2E44406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A12810F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2EDDEFC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A904EC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D341EF5" w14:textId="77777777">
        <w:trPr>
          <w:trHeight w:val="215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856BFC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8C835A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098079D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2.810,00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68C571" w14:textId="77777777" w:rsidR="00AE685A" w:rsidRDefault="008D2F4D">
            <w:pPr>
              <w:pStyle w:val="TableParagraph"/>
              <w:spacing w:before="10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690,00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6B2464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A5FEDD6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124,56</w:t>
            </w:r>
          </w:p>
        </w:tc>
      </w:tr>
      <w:tr w:rsidR="00AE685A" w14:paraId="622856F7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3946C47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0AC06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78301E3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EC213A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2.810,00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8C39E03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91C12B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9AC4D8F" w14:textId="77777777" w:rsidR="00AE685A" w:rsidRDefault="008D2F4D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124,56</w:t>
            </w:r>
          </w:p>
        </w:tc>
      </w:tr>
      <w:tr w:rsidR="00AE685A" w14:paraId="12B9548C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9D30D9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67DCF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957574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C7CF0A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5E7BB0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BBEC99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770855E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90,91</w:t>
            </w:r>
          </w:p>
        </w:tc>
      </w:tr>
      <w:tr w:rsidR="00AE685A" w14:paraId="25D9EA96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ED39D3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D051F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E5ED9D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D97B4D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5BF597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E979AB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5ED90D4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125,93</w:t>
            </w:r>
          </w:p>
        </w:tc>
      </w:tr>
      <w:tr w:rsidR="00AE685A" w14:paraId="401699AE" w14:textId="77777777">
        <w:trPr>
          <w:trHeight w:val="46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09409A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A101107</w:t>
            </w:r>
          </w:p>
          <w:p w14:paraId="6200320E" w14:textId="77777777" w:rsidR="00AE685A" w:rsidRDefault="008D2F4D">
            <w:pPr>
              <w:pStyle w:val="TableParagraph"/>
              <w:spacing w:before="97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8D2252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Jednokratne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novčane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umirovljenicima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6A7876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9C0415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5582D5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F88D9C0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1DBB340A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E1276A9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5F120D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B4462B4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8B4F08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63D639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11E2D43" w14:textId="77777777" w:rsidR="00AE685A" w:rsidRDefault="008D2F4D">
            <w:pPr>
              <w:pStyle w:val="TableParagraph"/>
              <w:spacing w:before="4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57238B2B" w14:textId="77777777">
        <w:trPr>
          <w:trHeight w:val="26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1C82F29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7C6155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52D24C3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FE8203D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7297E02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DD3CEE4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41B4FB90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4C811279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9ED1E2" w14:textId="77777777" w:rsidR="00AE685A" w:rsidRDefault="008D2F4D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E675B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3F94B3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3863FB" w14:textId="77777777" w:rsidR="00AE685A" w:rsidRDefault="008D2F4D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605C91" w14:textId="77777777" w:rsidR="00AE685A" w:rsidRDefault="008D2F4D">
            <w:pPr>
              <w:pStyle w:val="TableParagraph"/>
              <w:spacing w:before="11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CBEBFB" w14:textId="77777777" w:rsidR="00AE685A" w:rsidRDefault="008D2F4D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128FD0F" w14:textId="77777777" w:rsidR="00AE685A" w:rsidRDefault="008D2F4D">
            <w:pPr>
              <w:pStyle w:val="TableParagraph"/>
              <w:spacing w:before="11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6E8DA01B" w14:textId="77777777">
        <w:trPr>
          <w:trHeight w:val="48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EAE86B3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872333A" w14:textId="77777777" w:rsidR="00AE685A" w:rsidRDefault="008D2F4D"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0242CBC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6D4FB04" w14:textId="77777777" w:rsidR="00AE685A" w:rsidRDefault="008D2F4D"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172.870,00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3AEB6AC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830,00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0A2C5D1" w14:textId="77777777" w:rsidR="00AE685A" w:rsidRDefault="008D2F4D"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173.700,00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F8BBAE4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100,48</w:t>
            </w:r>
          </w:p>
        </w:tc>
      </w:tr>
      <w:tr w:rsidR="00AE685A" w14:paraId="03AF38B3" w14:textId="77777777">
        <w:trPr>
          <w:trHeight w:val="46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441F7F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A101201</w:t>
            </w:r>
          </w:p>
          <w:p w14:paraId="3279365C" w14:textId="77777777" w:rsidR="00AE685A" w:rsidRDefault="008D2F4D">
            <w:pPr>
              <w:pStyle w:val="TableParagraph"/>
              <w:spacing w:before="96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273E7C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uređaje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rasvjetu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951DCC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A4F39A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222247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589D4A3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107,46</w:t>
            </w:r>
          </w:p>
        </w:tc>
      </w:tr>
      <w:tr w:rsidR="00AE685A" w14:paraId="2E7A2965" w14:textId="77777777">
        <w:trPr>
          <w:trHeight w:val="218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41EE971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0EE79A7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7BDE132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A7519BA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968B0E3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056D6C5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107,46</w:t>
            </w:r>
          </w:p>
        </w:tc>
      </w:tr>
      <w:tr w:rsidR="00AE685A" w14:paraId="196B7645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F92DBC3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0059A0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F32F13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961C3A4" w14:textId="77777777" w:rsidR="00AE685A" w:rsidRDefault="008D2F4D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69B5F51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A48045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ED98261" w14:textId="77777777" w:rsidR="00AE685A" w:rsidRDefault="008D2F4D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107,46</w:t>
            </w:r>
          </w:p>
        </w:tc>
      </w:tr>
      <w:tr w:rsidR="00AE685A" w14:paraId="5958A3BF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A4E86E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3759E5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492236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AB255F3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980711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154156E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1C6F959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107,46</w:t>
            </w:r>
          </w:p>
        </w:tc>
      </w:tr>
      <w:tr w:rsidR="00AE685A" w14:paraId="5B8EB6F0" w14:textId="77777777">
        <w:trPr>
          <w:trHeight w:val="467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8EBD1D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A101202</w:t>
            </w:r>
          </w:p>
          <w:p w14:paraId="56F9DC7F" w14:textId="77777777" w:rsidR="00AE685A" w:rsidRDefault="008D2F4D">
            <w:pPr>
              <w:pStyle w:val="TableParagraph"/>
              <w:spacing w:before="98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8CE19B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uređenje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(groblja,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parkovi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sl.)-Velika </w:t>
            </w:r>
            <w:r>
              <w:rPr>
                <w:b/>
                <w:spacing w:val="-2"/>
                <w:sz w:val="16"/>
              </w:rPr>
              <w:t>Pisanica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B7DF9D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24.700,00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0A3784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00A69C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31.600,00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904787B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127,94</w:t>
            </w:r>
          </w:p>
        </w:tc>
      </w:tr>
      <w:tr w:rsidR="00AE685A" w14:paraId="71F60E13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0CEE21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41832C4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djelatnost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F606DAE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15C9C4D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8E52BFC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AD53F9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4783F19C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86D6E8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AEF3A4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69A9D64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94CDA3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A1A48F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332BA38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C1EDFF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B03A433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D8BB86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9ED2F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0FBB39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8E58B8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EE4A9B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B10C40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42FDB7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70D18112" w14:textId="77777777">
        <w:trPr>
          <w:trHeight w:val="218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5BEF9F1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A875BFB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djelatnost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5E08653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18DE555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11.200,00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BA3DD26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867CA87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50,66</w:t>
            </w:r>
          </w:p>
        </w:tc>
      </w:tr>
      <w:tr w:rsidR="00AE685A" w14:paraId="382ACD5F" w14:textId="77777777">
        <w:trPr>
          <w:trHeight w:val="259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517C30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15FF9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FB7956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16A892B" w14:textId="77777777" w:rsidR="00AE685A" w:rsidRDefault="008D2F4D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22.700,00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1D27E9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11.200,00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C910810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2EF0F4D" w14:textId="77777777" w:rsidR="00AE685A" w:rsidRDefault="008D2F4D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50,66</w:t>
            </w:r>
          </w:p>
        </w:tc>
      </w:tr>
      <w:tr w:rsidR="00AE685A" w14:paraId="46D259B7" w14:textId="77777777">
        <w:trPr>
          <w:trHeight w:val="27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5D158B87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E96A7F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4B6741E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6915E05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1D0A55C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C646F19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7406E028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50,66</w:t>
            </w:r>
          </w:p>
        </w:tc>
      </w:tr>
    </w:tbl>
    <w:p w14:paraId="0EC88CA3" w14:textId="77777777" w:rsidR="00AE685A" w:rsidRDefault="00AE685A">
      <w:pPr>
        <w:rPr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2F98EC76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3EC803CF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A46F7B0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517E9245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8B43653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5494BE41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953B4FA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B52D434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43A3B29F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A084E88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2BB9B044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DABFA19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19A638F2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8E367AB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670CD719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72A4BAF6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4A56A40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8E9EEE5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02819CFF" w14:textId="77777777">
        <w:trPr>
          <w:trHeight w:val="21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FBE3B0D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FEC67B2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djelatnost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B52E8CF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6BA4289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2976CFF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63D235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58BE416A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7094B0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050AA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770DB9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56569C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44587CC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7770F5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335244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04703A59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5E05634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A57C26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CB0958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F3259D2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9ACBA02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268CE12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9B65F3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61CE8203" w14:textId="77777777">
        <w:trPr>
          <w:trHeight w:val="217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07B08A0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B06C6FA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E0C5163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99B4AD0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591CD2E" w14:textId="77777777" w:rsidR="00AE685A" w:rsidRDefault="008D2F4D">
            <w:pPr>
              <w:pStyle w:val="TableParagraph"/>
              <w:spacing w:before="10"/>
              <w:ind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579195B" w14:textId="77777777" w:rsidR="00AE685A" w:rsidRDefault="008D2F4D"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25629923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A5E91A5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90637A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E915A1A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93A9B3E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86286D8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6DBE6D5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D335578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96204A6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299A490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B4B01C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790047D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B08F71E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1FD0D39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3F0F696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E3098C8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7E926230" w14:textId="77777777">
        <w:trPr>
          <w:trHeight w:val="216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05945E5" w14:textId="77777777" w:rsidR="00AE685A" w:rsidRDefault="008D2F4D">
            <w:pPr>
              <w:pStyle w:val="TableParagraph"/>
              <w:spacing w:before="12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BDB4A1E" w14:textId="77777777" w:rsidR="00AE685A" w:rsidRDefault="008D2F4D">
            <w:pPr>
              <w:pStyle w:val="TableParagraph"/>
              <w:spacing w:before="12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6B73858" w14:textId="77777777" w:rsidR="00AE685A" w:rsidRDefault="008D2F4D">
            <w:pPr>
              <w:pStyle w:val="TableParagraph"/>
              <w:spacing w:before="12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F93A79" w14:textId="77777777" w:rsidR="00AE685A" w:rsidRDefault="008D2F4D">
            <w:pPr>
              <w:pStyle w:val="TableParagraph"/>
              <w:spacing w:before="12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44F7C5" w14:textId="77777777" w:rsidR="00AE685A" w:rsidRDefault="008D2F4D">
            <w:pPr>
              <w:pStyle w:val="TableParagraph"/>
              <w:spacing w:before="12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9E202C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64E33336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0CDC4F8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10A4FE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3A8741E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07B4789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47457A6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E536614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207FE0E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6B562C4E" w14:textId="77777777">
        <w:trPr>
          <w:trHeight w:val="259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309B25" w14:textId="77777777" w:rsidR="00AE685A" w:rsidRDefault="008D2F4D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BCD64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760530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B1EBA3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A9A6F4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76B736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75F3A8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5AF61F8F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EE9A8E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71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AC1AEB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C918157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1BA386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5D1901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E95269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04EDDD5E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F258D56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EABF4A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5D5B7C2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2F76870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86E7E28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1EAACD5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32F53B3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95086FD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520297" w14:textId="77777777" w:rsidR="00AE685A" w:rsidRDefault="008D2F4D">
            <w:pPr>
              <w:pStyle w:val="TableParagraph"/>
              <w:spacing w:before="12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3A317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88C7E5" w14:textId="77777777" w:rsidR="00AE685A" w:rsidRDefault="008D2F4D">
            <w:pPr>
              <w:pStyle w:val="TableParagraph"/>
              <w:spacing w:before="12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698D56" w14:textId="77777777" w:rsidR="00AE685A" w:rsidRDefault="008D2F4D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5FDA5B" w14:textId="77777777" w:rsidR="00AE685A" w:rsidRDefault="008D2F4D"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48C526" w14:textId="77777777" w:rsidR="00AE685A" w:rsidRDefault="008D2F4D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0C038D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7B999C11" w14:textId="77777777">
        <w:trPr>
          <w:trHeight w:val="46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576251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A101203</w:t>
            </w:r>
          </w:p>
          <w:p w14:paraId="60637F10" w14:textId="77777777" w:rsidR="00AE685A" w:rsidRDefault="008D2F4D">
            <w:pPr>
              <w:pStyle w:val="TableParagraph"/>
              <w:spacing w:before="97" w:line="146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0E6725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drugih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(prilaza,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propusta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sl.)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97EA95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0F1E6F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0F6D06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75.900,00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D6842D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102,02</w:t>
            </w:r>
          </w:p>
        </w:tc>
      </w:tr>
      <w:tr w:rsidR="00AE685A" w14:paraId="1441B41B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F0543C4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8059F55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djelatnost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ABE2D49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DC2634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15.900,00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4B28D2F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15.900,00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0DEF3F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74D7FF97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7A728D4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2D62FA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DEDC21A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53C2307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F18BD9A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32E92BE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7CC035A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B879507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754AA7" w14:textId="77777777" w:rsidR="00AE685A" w:rsidRDefault="008D2F4D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BDB9D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8E55E7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8243A0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69409F" w14:textId="77777777" w:rsidR="00AE685A" w:rsidRDefault="008D2F4D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E0D207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AE62E3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77F9F83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B6CE4FE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B99A7A2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 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C0D702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052399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16.000,00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D335D14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686ABF4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20,00</w:t>
            </w:r>
          </w:p>
        </w:tc>
      </w:tr>
      <w:tr w:rsidR="00AE685A" w14:paraId="57C29843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6171F68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01CC92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B5E8883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4A7AFCE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0103DBC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A1D5593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268C10C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</w:tr>
      <w:tr w:rsidR="00AE685A" w14:paraId="76073557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58374D" w14:textId="77777777" w:rsidR="00AE685A" w:rsidRDefault="008D2F4D">
            <w:pPr>
              <w:pStyle w:val="TableParagraph"/>
              <w:spacing w:before="12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4E739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B45F6A" w14:textId="77777777" w:rsidR="00AE685A" w:rsidRDefault="008D2F4D">
            <w:pPr>
              <w:pStyle w:val="TableParagraph"/>
              <w:spacing w:before="12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BD21E7" w14:textId="77777777" w:rsidR="00AE685A" w:rsidRDefault="008D2F4D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CA5DD4" w14:textId="77777777" w:rsidR="00AE685A" w:rsidRDefault="008D2F4D"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7E6FBA" w14:textId="77777777" w:rsidR="00AE685A" w:rsidRDefault="008D2F4D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990E0A6" w14:textId="77777777" w:rsidR="00AE685A" w:rsidRDefault="008D2F4D"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20,00</w:t>
            </w:r>
          </w:p>
        </w:tc>
      </w:tr>
      <w:tr w:rsidR="00AE685A" w14:paraId="70BCF32C" w14:textId="77777777">
        <w:trPr>
          <w:trHeight w:val="21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D96402C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8288B4F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6753FCD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B1D56BD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56.000,00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F958480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56.000,00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608F57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56697792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BC9DA3E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9C64EB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C6CCA6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0A5D40B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4C49EBC" w14:textId="77777777" w:rsidR="00AE685A" w:rsidRDefault="008D2F4D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60A6BFD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8DD8CA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36F30C0D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1D0FE1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F6FD8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693F98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B9875A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8A7F6D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4782D7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47350E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5FB6F646" w14:textId="77777777">
        <w:trPr>
          <w:trHeight w:val="21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2224AB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9E574B6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2BB339F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54.400,00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2B83BDE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54.400,00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0DD9D13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0DFAB2F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6BC32B40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912D138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1F1198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96C1A45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388995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B02DBA9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54.400,00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B1EDFD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003C5AC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1422C5B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5F394D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5260CF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FCC89AA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4CA3D77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DA4B7B4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54.400,00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3283415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862CC3D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43623277" w14:textId="77777777">
        <w:trPr>
          <w:trHeight w:val="470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AC83FD" w14:textId="77777777" w:rsidR="00AE685A" w:rsidRDefault="008D2F4D">
            <w:pPr>
              <w:pStyle w:val="TableParagraph"/>
              <w:spacing w:before="1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A101205</w:t>
            </w:r>
          </w:p>
          <w:p w14:paraId="6F504E15" w14:textId="77777777" w:rsidR="00AE685A" w:rsidRDefault="008D2F4D">
            <w:pPr>
              <w:pStyle w:val="TableParagraph"/>
              <w:spacing w:before="97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D07F46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spomen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obilježja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parkova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AFA62D" w14:textId="77777777" w:rsidR="00AE685A" w:rsidRDefault="008D2F4D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86EF07" w14:textId="77777777" w:rsidR="00AE685A" w:rsidRDefault="008D2F4D"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1.800,00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8CC1DA" w14:textId="77777777" w:rsidR="00AE685A" w:rsidRDefault="008D2F4D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1F587AA" w14:textId="77777777" w:rsidR="00AE685A" w:rsidRDefault="008D2F4D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60,87</w:t>
            </w:r>
          </w:p>
        </w:tc>
      </w:tr>
      <w:tr w:rsidR="00AE685A" w14:paraId="29448788" w14:textId="77777777">
        <w:trPr>
          <w:trHeight w:val="21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936D16E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70D3D68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1F98D76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DB490B4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3202302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2EBC07F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60,87</w:t>
            </w:r>
          </w:p>
        </w:tc>
      </w:tr>
      <w:tr w:rsidR="00AE685A" w14:paraId="7545085A" w14:textId="77777777">
        <w:trPr>
          <w:trHeight w:val="277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45102A24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82D930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76F29BF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6EA15DEC" w14:textId="77777777" w:rsidR="00AE685A" w:rsidRDefault="008D2F4D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F9D2943" w14:textId="77777777" w:rsidR="00AE685A" w:rsidRDefault="008D2F4D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1.800,00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B44B301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6593E1A9" w14:textId="77777777" w:rsidR="00AE685A" w:rsidRDefault="008D2F4D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60,87</w:t>
            </w:r>
          </w:p>
        </w:tc>
      </w:tr>
    </w:tbl>
    <w:p w14:paraId="745E5D7A" w14:textId="77777777" w:rsidR="00AE685A" w:rsidRDefault="00AE685A">
      <w:pPr>
        <w:rPr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05EABFE5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63350A07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4CEA05D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209C1CFA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9D058D6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68ECB666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C1E4AC8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127D1CC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3FA82B3E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18FC2D7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7332795C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266B4A8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692D8325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20D14DC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1AE5FD69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0437758C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5EA52B83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01832E84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4B72AB67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105DF1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F0B19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D9D78A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2EBDFB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3B3D78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B20507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577AE9E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60,87</w:t>
            </w:r>
          </w:p>
        </w:tc>
      </w:tr>
      <w:tr w:rsidR="00AE685A" w14:paraId="37B69BE8" w14:textId="77777777">
        <w:trPr>
          <w:trHeight w:val="459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267D9D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A101206</w:t>
            </w:r>
          </w:p>
          <w:p w14:paraId="24ADB8CB" w14:textId="77777777" w:rsidR="00AE685A" w:rsidRDefault="008D2F4D">
            <w:pPr>
              <w:pStyle w:val="TableParagraph"/>
              <w:spacing w:before="96" w:line="145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970589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građevinskih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redovno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korištenje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BC1EAE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55.770,00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F1BEBF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6.770,00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2F6E71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DACC2B7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87,86</w:t>
            </w:r>
          </w:p>
        </w:tc>
      </w:tr>
      <w:tr w:rsidR="00AE685A" w14:paraId="2328B0BF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87DA4F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DCF1065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B4CABB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D2522E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A79E48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1.870,00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56FF577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136,50</w:t>
            </w:r>
          </w:p>
        </w:tc>
      </w:tr>
      <w:tr w:rsidR="00AE685A" w14:paraId="2F8349BD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B11530B" w14:textId="77777777" w:rsidR="00AE685A" w:rsidRDefault="008D2F4D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ABCE0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0B8DED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A509D75" w14:textId="77777777" w:rsidR="00AE685A" w:rsidRDefault="008D2F4D"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1B55B9B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5883BCC" w14:textId="77777777" w:rsidR="00AE685A" w:rsidRDefault="008D2F4D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66AEFED" w14:textId="77777777" w:rsidR="00AE685A" w:rsidRDefault="008D2F4D">
            <w:pPr>
              <w:pStyle w:val="TableParagraph"/>
              <w:spacing w:before="4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136,50</w:t>
            </w:r>
          </w:p>
        </w:tc>
      </w:tr>
      <w:tr w:rsidR="00AE685A" w14:paraId="146435E9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AB0AE0D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712131F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B746368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B1649C6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119053A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7EA42CF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111D6A5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136,50</w:t>
            </w:r>
          </w:p>
        </w:tc>
      </w:tr>
      <w:tr w:rsidR="00AE685A" w14:paraId="54A0536B" w14:textId="77777777">
        <w:trPr>
          <w:trHeight w:val="215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74E76F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6DF8B95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djelatnost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8FA8914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6995B6" w14:textId="77777777" w:rsidR="00AE685A" w:rsidRDefault="008D2F4D">
            <w:pPr>
              <w:pStyle w:val="TableParagraph"/>
              <w:spacing w:before="10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3A151F8" w14:textId="77777777" w:rsidR="00AE685A" w:rsidRDefault="008D2F4D">
            <w:pPr>
              <w:pStyle w:val="TableParagraph"/>
              <w:spacing w:before="10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ED24B5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781321F5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5AD066A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9DBE27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8C5796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08D34F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9F51EA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168482" w14:textId="77777777" w:rsidR="00AE685A" w:rsidRDefault="008D2F4D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0E6248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13841222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0A9D95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4C0E0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C42062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1AF54B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40FFBC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9F9FB3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9BE45A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5A27CF04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B867CF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7358A6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 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91CBA16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52.660,00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E1BB968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8.570,00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8A49556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44.090,00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D01D3D1" w14:textId="77777777" w:rsidR="00AE685A" w:rsidRDefault="008D2F4D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83,73</w:t>
            </w:r>
          </w:p>
        </w:tc>
      </w:tr>
      <w:tr w:rsidR="00AE685A" w14:paraId="7E372013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43DC157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02F0E3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841CF49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FBA2C44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52.660,00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440F335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8.570,00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ABF3588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44.090,00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4759739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83,73</w:t>
            </w:r>
          </w:p>
        </w:tc>
      </w:tr>
      <w:tr w:rsidR="00AE685A" w14:paraId="066257B6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D665DA" w14:textId="77777777" w:rsidR="00AE685A" w:rsidRDefault="008D2F4D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0E13D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1D03E9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2C00F3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52.660,00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2D3521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8.570,00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5C1E6F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44.090,00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308744C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83,73</w:t>
            </w:r>
          </w:p>
        </w:tc>
      </w:tr>
      <w:tr w:rsidR="00AE685A" w14:paraId="4937793E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CB9B44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F103161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B43407C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E0DC4C4" w14:textId="77777777" w:rsidR="00AE685A" w:rsidRDefault="008D2F4D"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1426660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B5E3C2D" w14:textId="77777777" w:rsidR="00AE685A" w:rsidRDefault="008D2F4D">
            <w:pPr>
              <w:pStyle w:val="TableParagraph"/>
              <w:spacing w:before="4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155,17</w:t>
            </w:r>
          </w:p>
        </w:tc>
      </w:tr>
      <w:tr w:rsidR="00AE685A" w14:paraId="33D0F0EE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3312C4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63E1D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DBB9A9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6E9064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A619E0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3BA681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E6F6DB8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155,17</w:t>
            </w:r>
          </w:p>
        </w:tc>
      </w:tr>
      <w:tr w:rsidR="00AE685A" w14:paraId="3635F9E4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B7A011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84A29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5D47D9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9A525B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1.740,00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565715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579B4B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DED5DD8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155,17</w:t>
            </w:r>
          </w:p>
        </w:tc>
      </w:tr>
      <w:tr w:rsidR="00AE685A" w14:paraId="3E35CA80" w14:textId="77777777">
        <w:trPr>
          <w:trHeight w:val="218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FC0722C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4E8F3BA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7DAF612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61EDFAA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9774F68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12E09A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3B3412D5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A66120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9E8CD2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31465A1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8BBE82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C186628" w14:textId="77777777" w:rsidR="00AE685A" w:rsidRDefault="008D2F4D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F13D9C9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796B1E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50FD0E4A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7C35164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B16454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06C16AD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DAE9DB9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EE5A8DB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B8BD411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E53695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063D485B" w14:textId="77777777">
        <w:trPr>
          <w:trHeight w:val="487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71A0500" w14:textId="77777777" w:rsidR="00AE685A" w:rsidRDefault="008D2F4D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C3E9BDA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1013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8EDE5A4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98FB08E" w14:textId="77777777" w:rsidR="00AE685A" w:rsidRDefault="008D2F4D">
            <w:pPr>
              <w:pStyle w:val="TableParagraph"/>
              <w:spacing w:before="11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1.457.310,00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874E13E" w14:textId="77777777" w:rsidR="00AE685A" w:rsidRDefault="008D2F4D">
            <w:pPr>
              <w:pStyle w:val="TableParagraph"/>
              <w:spacing w:before="11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910.040,00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6F2076D" w14:textId="77777777" w:rsidR="00AE685A" w:rsidRDefault="008D2F4D">
            <w:pPr>
              <w:pStyle w:val="TableParagraph"/>
              <w:spacing w:before="11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547.270,00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E13BCC2" w14:textId="77777777" w:rsidR="00AE685A" w:rsidRDefault="008D2F4D">
            <w:pPr>
              <w:pStyle w:val="TableParagraph"/>
              <w:spacing w:before="11"/>
              <w:ind w:right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37,55</w:t>
            </w:r>
          </w:p>
        </w:tc>
      </w:tr>
      <w:tr w:rsidR="00AE685A" w14:paraId="0DF04D1A" w14:textId="77777777">
        <w:trPr>
          <w:trHeight w:val="468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80D717E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K101303</w:t>
            </w:r>
          </w:p>
          <w:p w14:paraId="36C7F5F2" w14:textId="77777777" w:rsidR="00AE685A" w:rsidRDefault="008D2F4D">
            <w:pPr>
              <w:pStyle w:val="TableParagraph"/>
              <w:spacing w:before="97" w:line="153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0331277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mrtvačnica,obnova zvonika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ostalih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objekata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grobljima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25838FF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D8F5956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F633C1D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D0618C0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17A2244D" w14:textId="77777777">
        <w:trPr>
          <w:trHeight w:val="215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CA9FA2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52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5AE4BE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8060D29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B33CA50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CE558E6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5903084" w14:textId="77777777" w:rsidR="00AE685A" w:rsidRDefault="008D2F4D"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502FF53B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2576A7A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E9C8F4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7308EA6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CDD4E92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11C0FD4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C981B38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22592011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236CDA3A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DFB618" w14:textId="77777777" w:rsidR="00AE685A" w:rsidRDefault="008D2F4D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59928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564C43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dodatna ulaganja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</w:t>
            </w:r>
            <w:r>
              <w:rPr>
                <w:b/>
                <w:spacing w:val="-2"/>
                <w:sz w:val="16"/>
              </w:rPr>
              <w:t xml:space="preserve"> imovini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B8614F" w14:textId="77777777" w:rsidR="00AE685A" w:rsidRDefault="008D2F4D"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79EBAB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52BC0A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80498F6" w14:textId="77777777" w:rsidR="00AE685A" w:rsidRDefault="008D2F4D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0E33955E" w14:textId="77777777">
        <w:trPr>
          <w:trHeight w:val="46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FCBA24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K101308</w:t>
            </w:r>
          </w:p>
          <w:p w14:paraId="777DAD19" w14:textId="77777777" w:rsidR="00AE685A" w:rsidRDefault="008D2F4D">
            <w:pPr>
              <w:pStyle w:val="TableParagraph"/>
              <w:spacing w:before="97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6696DD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ulaganje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zgradi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"Centar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"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B65CA7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37.750,00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0D2746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A8492D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E0C0548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12,58</w:t>
            </w:r>
          </w:p>
        </w:tc>
      </w:tr>
      <w:tr w:rsidR="00AE685A" w14:paraId="6CD81D79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BF5F470" w14:textId="77777777" w:rsidR="00AE685A" w:rsidRDefault="008D2F4D">
            <w:pPr>
              <w:pStyle w:val="TableParagraph"/>
              <w:spacing w:before="7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AF5CDB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8A1440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17.950,00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337BB29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13.200,00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13DA8E" w14:textId="77777777" w:rsidR="00AE685A" w:rsidRDefault="008D2F4D">
            <w:pPr>
              <w:pStyle w:val="TableParagraph"/>
              <w:spacing w:before="7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4.750,00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0B43814" w14:textId="77777777" w:rsidR="00AE685A" w:rsidRDefault="008D2F4D">
            <w:pPr>
              <w:pStyle w:val="TableParagraph"/>
              <w:spacing w:before="7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26,46</w:t>
            </w:r>
          </w:p>
        </w:tc>
      </w:tr>
      <w:tr w:rsidR="00AE685A" w14:paraId="33C03F60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EF8C5D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5E8AAB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EA3401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8D9D810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842C584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4A01B6B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D488FC5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26,46</w:t>
            </w:r>
          </w:p>
        </w:tc>
      </w:tr>
      <w:tr w:rsidR="00AE685A" w14:paraId="082F03FC" w14:textId="77777777">
        <w:trPr>
          <w:trHeight w:val="27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714C124D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E66F84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F508435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6EEC9DBF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66CA6F2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14D3D73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4.750,00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5B3B2CB5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26,46</w:t>
            </w:r>
          </w:p>
        </w:tc>
      </w:tr>
    </w:tbl>
    <w:p w14:paraId="0EB88110" w14:textId="77777777" w:rsidR="00AE685A" w:rsidRDefault="00AE685A">
      <w:pPr>
        <w:rPr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6B1C7EA3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573C0439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47AEE80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4540BEE8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F3320C3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277CA1E6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35BABD9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EDCA5FC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11D87BA8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90C9DF8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341506F1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5B808D8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Povećanje/ </w:t>
            </w:r>
            <w:r>
              <w:rPr>
                <w:spacing w:val="-2"/>
                <w:sz w:val="20"/>
              </w:rPr>
              <w:t>smanjenje</w:t>
            </w:r>
          </w:p>
          <w:p w14:paraId="20381046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1D5240D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08D4B94E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63D589C0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2126F3B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841F429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21C1EFCF" w14:textId="77777777">
        <w:trPr>
          <w:trHeight w:val="21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FE8A757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B68A55F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89D1582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D4F20ED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19.800,00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FAEF1F3" w14:textId="77777777" w:rsidR="00AE685A" w:rsidRDefault="008D2F4D">
            <w:pPr>
              <w:pStyle w:val="TableParagraph"/>
              <w:spacing w:before="4"/>
              <w:ind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1584C68E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5D70600C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81990D9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D6949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0F7B28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2F4BC1F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19.800,00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1E1BE36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19.800,00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4B0C5C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626113E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29C9584A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B21951C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622A7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B03E228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080AF2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298CDC4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19.800,00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B1AA89A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8C2F1F7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29DBD372" w14:textId="77777777">
        <w:trPr>
          <w:trHeight w:val="470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4CD445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K101310</w:t>
            </w:r>
          </w:p>
          <w:p w14:paraId="1A781630" w14:textId="77777777" w:rsidR="00AE685A" w:rsidRDefault="008D2F4D">
            <w:pPr>
              <w:pStyle w:val="TableParagraph"/>
              <w:spacing w:before="98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F7EEFB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kanalizacije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97C7DC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DB10FE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27EAD1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F682839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30047E98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4B93DA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B74116C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 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ECD468F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418AC33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192E89D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BF27878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24D9CEF0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794F62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3E724F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82D534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739F6D1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5BEA257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D66CB74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B9817E7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3C12A2A2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E494BE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2B28C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C7EF0C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2A8542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473662" w14:textId="77777777" w:rsidR="00AE685A" w:rsidRDefault="008D2F4D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FDF563" w14:textId="77777777" w:rsidR="00AE685A" w:rsidRDefault="008D2F4D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6BBC21D" w14:textId="77777777" w:rsidR="00AE685A" w:rsidRDefault="008D2F4D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28B9CB49" w14:textId="77777777">
        <w:trPr>
          <w:trHeight w:val="46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F6015C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K101311</w:t>
            </w:r>
          </w:p>
          <w:p w14:paraId="459EFE76" w14:textId="77777777" w:rsidR="00AE685A" w:rsidRDefault="008D2F4D">
            <w:pPr>
              <w:pStyle w:val="TableParagraph"/>
              <w:spacing w:before="97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94DF1D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Povećanje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sigurnosti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prometa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404B1B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8E101D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11.900,00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0D2969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48.100,00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AFA8B2A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80,17</w:t>
            </w:r>
          </w:p>
        </w:tc>
      </w:tr>
      <w:tr w:rsidR="00AE685A" w14:paraId="64BFD049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AB88143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343EE10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010A611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9BFB43E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726EBD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30F15B0" w14:textId="77777777" w:rsidR="00AE685A" w:rsidRDefault="008D2F4D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00AC97E3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A66812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3F3556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9211D1A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6663481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9F90C56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25B000E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81DF780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1B4DAE1D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4B7D48" w14:textId="77777777" w:rsidR="00AE685A" w:rsidRDefault="008D2F4D">
            <w:pPr>
              <w:pStyle w:val="TableParagraph"/>
              <w:spacing w:before="4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123E9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F85A4E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AD63AA" w14:textId="77777777" w:rsidR="00AE685A" w:rsidRDefault="008D2F4D"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D54EF1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4259D5" w14:textId="77777777" w:rsidR="00AE685A" w:rsidRDefault="008D2F4D"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37CF19B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EA0FB38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E1D4A1B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4B0B0CC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7B446B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FCB38E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13.200,00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1814400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33.800,00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71A7FAE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71,91</w:t>
            </w:r>
          </w:p>
        </w:tc>
      </w:tr>
      <w:tr w:rsidR="00AE685A" w14:paraId="198448CE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D27859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5FC27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B49B7D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BDC3BB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70AB50D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0D07E93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33.800,00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994B8DA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71,91</w:t>
            </w:r>
          </w:p>
        </w:tc>
      </w:tr>
      <w:tr w:rsidR="00AE685A" w14:paraId="58D1C7F4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E9D6DD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E48F7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607E08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CFD36C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EE99E5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13.200,00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92C0DB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33.800,00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9FD6329" w14:textId="77777777" w:rsidR="00AE685A" w:rsidRDefault="008D2F4D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71,91</w:t>
            </w:r>
          </w:p>
        </w:tc>
      </w:tr>
      <w:tr w:rsidR="00AE685A" w14:paraId="3618DB87" w14:textId="77777777">
        <w:trPr>
          <w:trHeight w:val="21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2F0ADFE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64F8E49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5127C63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13AA1BC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14.300,00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15B4C83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14.300,00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69325A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212171B1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AA8BAD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BD708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59378B5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58AAD64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2AB5EA" w14:textId="77777777" w:rsidR="00AE685A" w:rsidRDefault="008D2F4D"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14.300,00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5918AA7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14.300,00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B810EC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139E15F8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13552A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B6F92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807521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1A3C6C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8CAF02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14.300,00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22CD47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14.300,00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329BF5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08DE7AEE" w14:textId="77777777">
        <w:trPr>
          <w:trHeight w:val="46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2BD88C3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K101314</w:t>
            </w:r>
          </w:p>
          <w:p w14:paraId="2C346720" w14:textId="77777777" w:rsidR="00AE685A" w:rsidRDefault="008D2F4D">
            <w:pPr>
              <w:pStyle w:val="TableParagraph"/>
              <w:spacing w:before="97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64F8A2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odmorišta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bicikliste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A36007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A7CC14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4CE573" w14:textId="77777777" w:rsidR="00AE685A" w:rsidRDefault="008D2F4D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40B198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71311BA5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1EA2BF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56729E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78138E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093079B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9770B0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3CB16A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10FC5FAC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FE895F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6E8C1E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628957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13B95B6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EB4F6C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528FB6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D60432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685C6F96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EF07AD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06488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19EE63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DB2967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D01B4C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B42C5F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1.020,00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116F25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407442FF" w14:textId="77777777">
        <w:trPr>
          <w:trHeight w:val="46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31C83A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K101316</w:t>
            </w:r>
          </w:p>
          <w:p w14:paraId="39DB2C3E" w14:textId="77777777" w:rsidR="00AE685A" w:rsidRDefault="008D2F4D">
            <w:pPr>
              <w:pStyle w:val="TableParagraph"/>
              <w:spacing w:before="97" w:line="146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3D11D4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zgradi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E1BA8C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BE601A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15.300,00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79BE14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45.600,00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E7DF02F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74,88</w:t>
            </w:r>
          </w:p>
        </w:tc>
      </w:tr>
      <w:tr w:rsidR="00AE685A" w14:paraId="2DBC069F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73AF74B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2DDD1A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687F4A7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28.700,00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C18C13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28.700,00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2793D6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D5F57E6" w14:textId="77777777" w:rsidR="00AE685A" w:rsidRDefault="008D2F4D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79CED52E" w14:textId="77777777">
        <w:trPr>
          <w:trHeight w:val="26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156C31A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8877EE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11C688B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9E3634D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6573C4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616E42B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73C27C8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7E076A36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D54864" w14:textId="77777777" w:rsidR="00AE685A" w:rsidRDefault="008D2F4D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46CF6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8FD9FE" w14:textId="77777777" w:rsidR="00AE685A" w:rsidRDefault="008D2F4D">
            <w:pPr>
              <w:pStyle w:val="TableParagraph"/>
              <w:spacing w:before="3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AABFDD" w14:textId="77777777" w:rsidR="00AE685A" w:rsidRDefault="008D2F4D">
            <w:pPr>
              <w:pStyle w:val="TableParagraph"/>
              <w:spacing w:before="3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28.700,00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8F4BEB" w14:textId="77777777" w:rsidR="00AE685A" w:rsidRDefault="008D2F4D">
            <w:pPr>
              <w:pStyle w:val="TableParagraph"/>
              <w:spacing w:before="3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28.700,00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60268C" w14:textId="77777777" w:rsidR="00AE685A" w:rsidRDefault="008D2F4D">
            <w:pPr>
              <w:pStyle w:val="TableParagraph"/>
              <w:spacing w:before="3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FB3C133" w14:textId="77777777" w:rsidR="00AE685A" w:rsidRDefault="008D2F4D"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05C42DBF" w14:textId="77777777">
        <w:trPr>
          <w:trHeight w:val="227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7D828BA8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1434978E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40A6EF3D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5F34CA07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07376AB4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74052E0A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91,61</w:t>
            </w:r>
          </w:p>
        </w:tc>
      </w:tr>
    </w:tbl>
    <w:p w14:paraId="521BB275" w14:textId="77777777" w:rsidR="00AE685A" w:rsidRDefault="00AE685A">
      <w:pPr>
        <w:rPr>
          <w:sz w:val="14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345ED0C3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0B9A0394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E880CC6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6E0B151D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47B9199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038D5C60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11D6E6B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121EAC5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4D38509F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479C16D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4DFE2805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A523537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2ED039F3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54BF73F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4E58E8CE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43E7F429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48EB41E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1A0B9F7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59C5275F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35F851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383FBC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5F4F59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873D071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E1040FD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099FDC1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EA8B8C4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91,61</w:t>
            </w:r>
          </w:p>
        </w:tc>
      </w:tr>
      <w:tr w:rsidR="00AE685A" w14:paraId="1261F105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843E33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5330C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83EF21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79A9D8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7589AD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2F9341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B31038D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91,61</w:t>
            </w:r>
          </w:p>
        </w:tc>
      </w:tr>
      <w:tr w:rsidR="00AE685A" w14:paraId="6CDFC592" w14:textId="77777777">
        <w:trPr>
          <w:trHeight w:val="21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2681A84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ECE21A6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4EDEC7E" w14:textId="77777777" w:rsidR="00AE685A" w:rsidRDefault="008D2F4D"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6967C1B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6240BF4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16.100,00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FEB31B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26855C2F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FAB6ECB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C64C3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866DE75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D70E761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F69228B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F5F1213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D454C1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413A3E90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52E4FA3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CB214E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D7CE76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0184CB9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F443676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6EA4461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16.100,00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44E0C4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3B2C74FC" w14:textId="77777777">
        <w:trPr>
          <w:trHeight w:val="465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7EDF52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K101324</w:t>
            </w:r>
          </w:p>
          <w:p w14:paraId="084A31CC" w14:textId="77777777" w:rsidR="00AE685A" w:rsidRDefault="008D2F4D">
            <w:pPr>
              <w:pStyle w:val="TableParagraph"/>
              <w:spacing w:before="98" w:line="145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650CE5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ulaganje na zgradi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Multikulturalnog </w:t>
            </w:r>
            <w:r>
              <w:rPr>
                <w:b/>
                <w:spacing w:val="-2"/>
                <w:sz w:val="16"/>
              </w:rPr>
              <w:t>centra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AC5FFE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10.200,00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EB72F5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10.200,00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A5F91E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452E51D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5EA59114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390AD28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4FA78E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DBCC21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32C3C9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10.200,00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F8DDFE5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0D320FF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6FC9FDE6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0BBA02F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8FCDE7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EFB906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99F8B0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E66C27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CFE383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B582681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4BD66EB4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1E54FF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AF789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B28E1A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025356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43E68E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F0A709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A44C8C1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0E8707C4" w14:textId="77777777">
        <w:trPr>
          <w:trHeight w:val="46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61BA04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K101327</w:t>
            </w:r>
          </w:p>
          <w:p w14:paraId="4C2A285C" w14:textId="77777777" w:rsidR="00AE685A" w:rsidRDefault="008D2F4D">
            <w:pPr>
              <w:pStyle w:val="TableParagraph"/>
              <w:spacing w:before="97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5B2379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V.Pisanica-Polum-</w:t>
            </w:r>
            <w:r>
              <w:rPr>
                <w:b/>
                <w:spacing w:val="-2"/>
                <w:sz w:val="16"/>
              </w:rPr>
              <w:t>Bačkovica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6C8877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BBF6D9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F9D6D3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1B31706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311F5694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D41A1B9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9E626E7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6F2696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C282AF4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223.000,00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C0479AD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2BCD40A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2E511020" w14:textId="77777777">
        <w:trPr>
          <w:trHeight w:val="26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A494888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87037F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41EC44F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B5DE789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C884EA2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43D6ADA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33390A68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2696BA43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E45504" w14:textId="77777777" w:rsidR="00AE685A" w:rsidRDefault="008D2F4D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9E7FE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9D87BA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6CB6FF" w14:textId="77777777" w:rsidR="00AE685A" w:rsidRDefault="008D2F4D"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B538F7" w14:textId="77777777" w:rsidR="00AE685A" w:rsidRDefault="008D2F4D"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223.000,00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573DF6" w14:textId="77777777" w:rsidR="00AE685A" w:rsidRDefault="008D2F4D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AF0E53B" w14:textId="77777777" w:rsidR="00AE685A" w:rsidRDefault="008D2F4D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0B157735" w14:textId="77777777">
        <w:trPr>
          <w:trHeight w:val="46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746E28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K101329</w:t>
            </w:r>
          </w:p>
          <w:p w14:paraId="30B30239" w14:textId="77777777" w:rsidR="00AE685A" w:rsidRDefault="008D2F4D">
            <w:pPr>
              <w:pStyle w:val="TableParagraph"/>
              <w:spacing w:before="98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690AC3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ulaganje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zgradi općine-</w:t>
            </w:r>
            <w:r>
              <w:rPr>
                <w:b/>
                <w:spacing w:val="-4"/>
                <w:sz w:val="16"/>
              </w:rPr>
              <w:t>STAN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CED4AB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C1B1A9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C97EE2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1155973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3DE22986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8AEB58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73668F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 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B3262C0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0341AF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FB998F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93EEBA0" w14:textId="77777777" w:rsidR="00AE685A" w:rsidRDefault="008D2F4D">
            <w:pPr>
              <w:pStyle w:val="TableParagraph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64B7ADD8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85FCFB3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AFCD9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6EB8E0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B74B01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C55933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6FBF2B0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A9A18D6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1F0C8866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952B15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A2A8E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35C170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nefinancijskoj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4ACFB5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0F53C9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0DF167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BF2DCC7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1AF0ABC4" w14:textId="77777777">
        <w:trPr>
          <w:trHeight w:val="46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D97D2F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K101330</w:t>
            </w:r>
          </w:p>
          <w:p w14:paraId="38A43C88" w14:textId="77777777" w:rsidR="00AE685A" w:rsidRDefault="008D2F4D">
            <w:pPr>
              <w:pStyle w:val="TableParagraph"/>
              <w:spacing w:before="97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B2F9B0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ulaganje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zgradi općine-DJEČJI </w:t>
            </w:r>
            <w:r>
              <w:rPr>
                <w:b/>
                <w:spacing w:val="-2"/>
                <w:sz w:val="16"/>
              </w:rPr>
              <w:t>VRTIĆ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2184F7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879.360,00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F6E222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488.160,00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4DE322" w14:textId="77777777" w:rsidR="00AE685A" w:rsidRDefault="008D2F4D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391.200,00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90F4C58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44,49</w:t>
            </w:r>
          </w:p>
        </w:tc>
      </w:tr>
      <w:tr w:rsidR="00AE685A" w14:paraId="2E413BDA" w14:textId="77777777">
        <w:trPr>
          <w:trHeight w:val="21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DFA4DA1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680E1A5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95D4DB6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B7AFFA1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17.000,00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8ADAC63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9BB3731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35607086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A1E700" w14:textId="77777777" w:rsidR="00AE685A" w:rsidRDefault="008D2F4D">
            <w:pPr>
              <w:pStyle w:val="TableParagraph"/>
              <w:spacing w:before="12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27A57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02D3F7" w14:textId="77777777" w:rsidR="00AE685A" w:rsidRDefault="008D2F4D">
            <w:pPr>
              <w:pStyle w:val="TableParagraph"/>
              <w:spacing w:before="12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48A847F" w14:textId="77777777" w:rsidR="00AE685A" w:rsidRDefault="008D2F4D"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109C6D6" w14:textId="77777777" w:rsidR="00AE685A" w:rsidRDefault="008D2F4D">
            <w:pPr>
              <w:pStyle w:val="TableParagraph"/>
              <w:spacing w:before="12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F1E039E" w14:textId="77777777" w:rsidR="00AE685A" w:rsidRDefault="008D2F4D">
            <w:pPr>
              <w:pStyle w:val="TableParagraph"/>
              <w:spacing w:before="12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D7D923F" w14:textId="77777777" w:rsidR="00AE685A" w:rsidRDefault="008D2F4D"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05470EB2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FC9A543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5D5DA5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8266E75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nefinancijskoj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5686E72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61F3A4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CCA788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043D4CA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235D9327" w14:textId="77777777">
        <w:trPr>
          <w:trHeight w:val="216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0B76D1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52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D9F396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0629C28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842.360,00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0D7C21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481.160,00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A5FD068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361.200,00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8CB1E7D" w14:textId="77777777" w:rsidR="00AE685A" w:rsidRDefault="008D2F4D"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42,88</w:t>
            </w:r>
          </w:p>
        </w:tc>
      </w:tr>
      <w:tr w:rsidR="00AE685A" w14:paraId="053B64EC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7E30ED1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CBC44F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DAF6851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41AD0F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842.360,00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B991D27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481.160,00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C0008A9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361.200,00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858E44D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42,88</w:t>
            </w:r>
          </w:p>
        </w:tc>
      </w:tr>
      <w:tr w:rsidR="00AE685A" w14:paraId="5C346D74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9B6A74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4FD13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1AD69F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nefinancijskoj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A853D9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842.360,00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A58D9D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481.160,00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369B73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361.200,00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3F65555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42,88</w:t>
            </w:r>
          </w:p>
        </w:tc>
      </w:tr>
      <w:tr w:rsidR="00AE685A" w14:paraId="43CC3D09" w14:textId="77777777">
        <w:trPr>
          <w:trHeight w:val="21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257D13B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71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02B952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98C666B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A41D25E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301C2B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2B5640E" w14:textId="77777777" w:rsidR="00AE685A" w:rsidRDefault="008D2F4D">
            <w:pPr>
              <w:pStyle w:val="TableParagraph"/>
              <w:spacing w:before="4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150,00</w:t>
            </w:r>
          </w:p>
        </w:tc>
      </w:tr>
      <w:tr w:rsidR="00AE685A" w14:paraId="38D9DA2A" w14:textId="77777777">
        <w:trPr>
          <w:trHeight w:val="27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0D4E54D8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1199C6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1E916B77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4BD4847A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2EB2AC4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2D47101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2AFFF800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150,00</w:t>
            </w:r>
          </w:p>
        </w:tc>
      </w:tr>
    </w:tbl>
    <w:p w14:paraId="189356A6" w14:textId="77777777" w:rsidR="00AE685A" w:rsidRDefault="00AE685A">
      <w:pPr>
        <w:rPr>
          <w:sz w:val="16"/>
        </w:rPr>
        <w:sectPr w:rsidR="00AE685A">
          <w:type w:val="continuous"/>
          <w:pgSz w:w="16840" w:h="11910" w:orient="landscape"/>
          <w:pgMar w:top="1120" w:right="340" w:bottom="920" w:left="740" w:header="0" w:footer="72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4EEA95DF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676FEC87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BD1E929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71890212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8846CE6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2B5261B6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27B58C3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108FBEC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70B5405B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472E907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7762A90D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EFC4D23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50280377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A19DE93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D7C67EC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68AB9D40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ABC9C42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0C35B0E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7DF3BE11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217283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32DCB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4B0DA2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nefinancijskoj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56EAEC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7F4F3B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0F48B2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364D2B1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150,00</w:t>
            </w:r>
          </w:p>
        </w:tc>
      </w:tr>
      <w:tr w:rsidR="00AE685A" w14:paraId="5858684F" w14:textId="77777777">
        <w:trPr>
          <w:trHeight w:val="459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ACF966E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K101335</w:t>
            </w:r>
          </w:p>
          <w:p w14:paraId="58CA9E00" w14:textId="77777777" w:rsidR="00AE685A" w:rsidRDefault="008D2F4D">
            <w:pPr>
              <w:pStyle w:val="TableParagraph"/>
              <w:spacing w:before="96" w:line="145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1C4DFF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 naselju </w:t>
            </w:r>
            <w:r>
              <w:rPr>
                <w:b/>
                <w:spacing w:val="-2"/>
                <w:sz w:val="16"/>
              </w:rPr>
              <w:t>Polum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E93457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899517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2988FE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6795901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100,44</w:t>
            </w:r>
          </w:p>
        </w:tc>
      </w:tr>
      <w:tr w:rsidR="00AE685A" w14:paraId="0E177611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A67C95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80650D2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576953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705140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0E9AB4A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F5D01B5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227,50</w:t>
            </w:r>
          </w:p>
        </w:tc>
      </w:tr>
      <w:tr w:rsidR="00AE685A" w14:paraId="77097D1A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5192093" w14:textId="77777777" w:rsidR="00AE685A" w:rsidRDefault="008D2F4D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0037C4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0C441BB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41A7FC5" w14:textId="77777777" w:rsidR="00AE685A" w:rsidRDefault="008D2F4D"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7A4846E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D793DF7" w14:textId="77777777" w:rsidR="00AE685A" w:rsidRDefault="008D2F4D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F4AE393" w14:textId="77777777" w:rsidR="00AE685A" w:rsidRDefault="008D2F4D">
            <w:pPr>
              <w:pStyle w:val="TableParagraph"/>
              <w:spacing w:before="4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227,50</w:t>
            </w:r>
          </w:p>
        </w:tc>
      </w:tr>
      <w:tr w:rsidR="00AE685A" w14:paraId="759BA52C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1154A4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DE8FDB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E59D255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6E6EEF5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469EBF1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E8D6C91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28AE5B9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227,50</w:t>
            </w:r>
          </w:p>
        </w:tc>
      </w:tr>
      <w:tr w:rsidR="00AE685A" w14:paraId="4D6A0741" w14:textId="77777777">
        <w:trPr>
          <w:trHeight w:val="215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F1C8750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71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47FEB7E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A7A1C1D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25.300,00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995481F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25.300,00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FCA0F4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CB7ACB9" w14:textId="77777777" w:rsidR="00AE685A" w:rsidRDefault="008D2F4D"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2C4542E8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A51E7A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8F34A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4E451D2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623CCFD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67BEEBC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25.300,00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82808E" w14:textId="77777777" w:rsidR="00AE685A" w:rsidRDefault="008D2F4D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88AB4C1" w14:textId="77777777" w:rsidR="00AE685A" w:rsidRDefault="008D2F4D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0467775F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247C3E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BF5F0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AE010A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6AA084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9CD786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25.300,00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04F4EB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234888E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198CD4B3" w14:textId="77777777">
        <w:trPr>
          <w:trHeight w:val="46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5B2B71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K101336</w:t>
            </w:r>
          </w:p>
          <w:p w14:paraId="149E3CCF" w14:textId="77777777" w:rsidR="00AE685A" w:rsidRDefault="008D2F4D">
            <w:pPr>
              <w:pStyle w:val="TableParagraph"/>
              <w:spacing w:before="96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8F91DE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inkubator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DB9BC2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F33E76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B01EAB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B954BE2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05391C52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C8A853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EEE5511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4229A4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D4468D2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1.300,00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4761DE0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264EF31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26E6FA96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B003061" w14:textId="77777777" w:rsidR="00AE685A" w:rsidRDefault="008D2F4D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4CFB1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14972F5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CBCD10" w14:textId="77777777" w:rsidR="00AE685A" w:rsidRDefault="008D2F4D"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A86B129" w14:textId="77777777" w:rsidR="00AE685A" w:rsidRDefault="008D2F4D"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C473D47" w14:textId="77777777" w:rsidR="00AE685A" w:rsidRDefault="008D2F4D"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40675EE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0AEB4C2" w14:textId="77777777">
        <w:trPr>
          <w:trHeight w:val="26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6281F24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C3F68F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7AAB11C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A594FCC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5709AB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1.300,00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91AC6AE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344C7B7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7D9DAF1B" w14:textId="77777777">
        <w:trPr>
          <w:trHeight w:val="47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596B4B" w14:textId="77777777" w:rsidR="00AE685A" w:rsidRDefault="008D2F4D">
            <w:pPr>
              <w:pStyle w:val="TableParagraph"/>
              <w:spacing w:before="1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K101337</w:t>
            </w:r>
          </w:p>
          <w:p w14:paraId="6675D68A" w14:textId="77777777" w:rsidR="00AE685A" w:rsidRDefault="008D2F4D">
            <w:pPr>
              <w:pStyle w:val="TableParagraph"/>
              <w:spacing w:before="98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B4521C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ceste u </w:t>
            </w:r>
            <w:r>
              <w:rPr>
                <w:b/>
                <w:spacing w:val="-2"/>
                <w:sz w:val="16"/>
              </w:rPr>
              <w:t>Bedeničkoj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BEDE2E" w14:textId="77777777" w:rsidR="00AE685A" w:rsidRDefault="008D2F4D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5E54AA" w14:textId="77777777" w:rsidR="00AE685A" w:rsidRDefault="008D2F4D">
            <w:pPr>
              <w:pStyle w:val="TableParagraph"/>
              <w:spacing w:before="11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E2E250" w14:textId="77777777" w:rsidR="00AE685A" w:rsidRDefault="008D2F4D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210E7EA" w14:textId="77777777" w:rsidR="00AE685A" w:rsidRDefault="008D2F4D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3C1EB8DF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539A5E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355CFDC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13D7E1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A4DABFB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CB7C79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97301F4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69185C65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A70494" w14:textId="77777777" w:rsidR="00AE685A" w:rsidRDefault="008D2F4D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6752C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DF2177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013A5C7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CB8B13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A33231" w14:textId="77777777" w:rsidR="00AE685A" w:rsidRDefault="008D2F4D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AC956EC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01A7214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9D8587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18690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821B57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5FC4BA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0AF19B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E39F92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36DA331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70BD5289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975CF4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D5E7DD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72CE06D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FAA98F4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73.000,00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EBA9CF0" w14:textId="77777777" w:rsidR="00AE685A" w:rsidRDefault="008D2F4D">
            <w:pPr>
              <w:pStyle w:val="TableParagraph"/>
              <w:ind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82363ED" w14:textId="77777777" w:rsidR="00AE685A" w:rsidRDefault="008D2F4D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16C75604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A145100" w14:textId="77777777" w:rsidR="00AE685A" w:rsidRDefault="008D2F4D">
            <w:pPr>
              <w:pStyle w:val="TableParagraph"/>
              <w:spacing w:before="3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87430F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871D8A" w14:textId="77777777" w:rsidR="00AE685A" w:rsidRDefault="008D2F4D">
            <w:pPr>
              <w:pStyle w:val="TableParagraph"/>
              <w:spacing w:before="3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851E9B" w14:textId="77777777" w:rsidR="00AE685A" w:rsidRDefault="008D2F4D">
            <w:pPr>
              <w:pStyle w:val="TableParagraph"/>
              <w:spacing w:before="3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BF41A97" w14:textId="77777777" w:rsidR="00AE685A" w:rsidRDefault="008D2F4D">
            <w:pPr>
              <w:pStyle w:val="TableParagraph"/>
              <w:spacing w:before="3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EACFD7B" w14:textId="77777777" w:rsidR="00AE685A" w:rsidRDefault="008D2F4D">
            <w:pPr>
              <w:pStyle w:val="TableParagraph"/>
              <w:spacing w:before="3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D851D72" w14:textId="77777777" w:rsidR="00AE685A" w:rsidRDefault="008D2F4D"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3EB703B2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83B8262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E05ECE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45D3034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60F2B22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EF694EF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BC9003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0ED67E1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10CD7B8A" w14:textId="77777777">
        <w:trPr>
          <w:trHeight w:val="467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159F28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K101340</w:t>
            </w:r>
          </w:p>
          <w:p w14:paraId="6E876CB0" w14:textId="77777777" w:rsidR="00AE685A" w:rsidRDefault="008D2F4D">
            <w:pPr>
              <w:pStyle w:val="TableParagraph"/>
              <w:spacing w:before="98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618DC1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ceste </w:t>
            </w:r>
            <w:r>
              <w:rPr>
                <w:b/>
                <w:spacing w:val="-2"/>
                <w:sz w:val="16"/>
              </w:rPr>
              <w:t>Kukavica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87FBA8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CE2E00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C7AB43" w14:textId="77777777" w:rsidR="00AE685A" w:rsidRDefault="008D2F4D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3020D8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40F7475" w14:textId="77777777">
        <w:trPr>
          <w:trHeight w:val="21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60916E7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5C0777C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3B4822D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EF2BFAF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7.600,00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1B04D0E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7.600,00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388D99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7508D1E7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F36BBD" w14:textId="77777777" w:rsidR="00AE685A" w:rsidRDefault="008D2F4D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8793D8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3B28DC" w14:textId="77777777" w:rsidR="00AE685A" w:rsidRDefault="008D2F4D">
            <w:pPr>
              <w:pStyle w:val="TableParagraph"/>
              <w:spacing w:before="9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imovine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E9B4335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56E2671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C57CE3" w14:textId="77777777" w:rsidR="00AE685A" w:rsidRDefault="008D2F4D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C55076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3F343EA4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697790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1CB7D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C57591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3C19F0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BBD325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A00CCE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81816E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360542FC" w14:textId="77777777">
        <w:trPr>
          <w:trHeight w:val="48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253EA6D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855310F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1015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7480801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Projekt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"Za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žene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BBŽ"-zapošljavanje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žena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167FC6F" w14:textId="77777777" w:rsidR="00AE685A" w:rsidRDefault="008D2F4D"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42.030,00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D4C01B9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7EAD00D" w14:textId="77777777" w:rsidR="00AE685A" w:rsidRDefault="008D2F4D"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42.030,00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63C6540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 w:rsidR="00AE685A" w14:paraId="47273B6C" w14:textId="77777777">
        <w:trPr>
          <w:trHeight w:val="499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E6E6E6"/>
          </w:tcPr>
          <w:p w14:paraId="02E78542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A101501</w:t>
            </w:r>
          </w:p>
          <w:p w14:paraId="06EFE1F0" w14:textId="77777777" w:rsidR="00AE685A" w:rsidRDefault="008D2F4D">
            <w:pPr>
              <w:pStyle w:val="TableParagraph"/>
              <w:spacing w:before="97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3BBB6711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žena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 programu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"ZAŽELI"-</w:t>
            </w:r>
            <w:r>
              <w:rPr>
                <w:b/>
                <w:spacing w:val="-5"/>
                <w:sz w:val="16"/>
              </w:rPr>
              <w:t>BBŽ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1F6DCE76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52964082" w14:textId="77777777" w:rsidR="00AE685A" w:rsidRDefault="008D2F4D"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935AB8B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E6E6E6"/>
          </w:tcPr>
          <w:p w14:paraId="4B02D80D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 w14:paraId="471F69C3" w14:textId="77777777" w:rsidR="00AE685A" w:rsidRDefault="00AE685A">
      <w:pPr>
        <w:rPr>
          <w:sz w:val="16"/>
        </w:rPr>
        <w:sectPr w:rsidR="00AE685A">
          <w:footerReference w:type="default" r:id="rId15"/>
          <w:pgSz w:w="16840" w:h="11910" w:orient="landscape"/>
          <w:pgMar w:top="1120" w:right="340" w:bottom="900" w:left="740" w:header="0" w:footer="71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3552953E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1B293B47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7D3D9AE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17A1C1A0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C344BBB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3D4A2777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0D8D499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960DFA6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1470DCFE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8DAAF26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087E2B76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B55FB7F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5C9E28BA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A8D4F7F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5A2F9280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6E1430C2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79F70C6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AB61DCA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505E8E03" w14:textId="77777777">
        <w:trPr>
          <w:trHeight w:val="21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38DD88A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3B8EF90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8CB4173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42.030,00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89AC653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4B7270F" w14:textId="77777777" w:rsidR="00AE685A" w:rsidRDefault="008D2F4D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42.030,00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1623A2D" w14:textId="77777777" w:rsidR="00AE685A" w:rsidRDefault="008D2F4D">
            <w:pPr>
              <w:pStyle w:val="TableParagraph"/>
              <w:spacing w:before="4"/>
              <w:ind w:righ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67F79C68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67AF5BC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63215AC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A76424D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5DA3D24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42.030,00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687E9F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CE6D02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42.030,00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138B800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73D54A75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1383BC4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5599CF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9E712CF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0C964B2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39.630,00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928BDCF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B066A11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39.630,00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01FED09" w14:textId="77777777" w:rsidR="00AE685A" w:rsidRDefault="008D2F4D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0473D2B0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9662B0" w14:textId="77777777" w:rsidR="00AE685A" w:rsidRDefault="008D2F4D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54E14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52B3AF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Materijalni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C43371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F63B0F" w14:textId="77777777" w:rsidR="00AE685A" w:rsidRDefault="008D2F4D"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449375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1D99D49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3F911479" w14:textId="77777777">
        <w:trPr>
          <w:trHeight w:val="487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A666341" w14:textId="77777777" w:rsidR="00AE685A" w:rsidRDefault="008D2F4D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4FAB317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1017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0B56A92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stambenog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zbrinjavanja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AC64E8F" w14:textId="77777777" w:rsidR="00AE685A" w:rsidRDefault="008D2F4D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4C0B6E5" w14:textId="77777777" w:rsidR="00AE685A" w:rsidRDefault="008D2F4D"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03514BA" w14:textId="77777777" w:rsidR="00AE685A" w:rsidRDefault="008D2F4D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3F6923D9" w14:textId="77777777" w:rsidR="00AE685A" w:rsidRDefault="008D2F4D">
            <w:pPr>
              <w:pStyle w:val="TableParagraph"/>
              <w:ind w:right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 w:rsidR="00AE685A" w14:paraId="299028D5" w14:textId="77777777">
        <w:trPr>
          <w:trHeight w:val="467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CB3B3A" w14:textId="77777777" w:rsidR="00AE685A" w:rsidRDefault="008D2F4D">
            <w:pPr>
              <w:pStyle w:val="TableParagraph"/>
              <w:spacing w:before="1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A101701</w:t>
            </w:r>
          </w:p>
          <w:p w14:paraId="7EABEEAB" w14:textId="77777777" w:rsidR="00AE685A" w:rsidRDefault="008D2F4D">
            <w:pPr>
              <w:pStyle w:val="TableParagraph"/>
              <w:spacing w:before="97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F004B8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nekretninu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F1BE38" w14:textId="77777777" w:rsidR="00AE685A" w:rsidRDefault="008D2F4D"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1B26BD" w14:textId="77777777" w:rsidR="00AE685A" w:rsidRDefault="008D2F4D">
            <w:pPr>
              <w:pStyle w:val="TableParagraph"/>
              <w:spacing w:before="11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A9E392" w14:textId="77777777" w:rsidR="00AE685A" w:rsidRDefault="008D2F4D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78C39C0" w14:textId="77777777" w:rsidR="00AE685A" w:rsidRDefault="008D2F4D">
            <w:pPr>
              <w:pStyle w:val="TableParagraph"/>
              <w:spacing w:before="11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0B9F3BB5" w14:textId="77777777">
        <w:trPr>
          <w:trHeight w:val="21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A7B420E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5A1E24A" w14:textId="77777777" w:rsidR="00AE685A" w:rsidRDefault="008D2F4D">
            <w:pPr>
              <w:pStyle w:val="TableParagraph"/>
              <w:spacing w:before="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E72E423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8A6CF7C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2728771" w14:textId="77777777" w:rsidR="00AE685A" w:rsidRDefault="008D2F4D">
            <w:pPr>
              <w:pStyle w:val="TableParagraph"/>
              <w:spacing w:before="4"/>
              <w:ind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EC2A0C9" w14:textId="77777777" w:rsidR="00AE685A" w:rsidRDefault="008D2F4D"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62F500FA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C23C88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992CF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5DACA8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B58F15" w14:textId="77777777" w:rsidR="00AE685A" w:rsidRDefault="008D2F4D"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F3F019B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2D5D23" w14:textId="77777777" w:rsidR="00AE685A" w:rsidRDefault="008D2F4D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A5B1303" w14:textId="77777777" w:rsidR="00AE685A" w:rsidRDefault="008D2F4D">
            <w:pPr>
              <w:pStyle w:val="TableParagraph"/>
              <w:spacing w:before="10"/>
              <w:ind w:right="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7F73197C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335B12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39C31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FE2572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EF42F5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E881D9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CA61A9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D116596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4304A6F8" w14:textId="77777777">
        <w:trPr>
          <w:trHeight w:val="21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A59CC2" w14:textId="77777777" w:rsidR="00AE685A" w:rsidRDefault="008D2F4D">
            <w:pPr>
              <w:pStyle w:val="TableParagraph"/>
              <w:spacing w:before="7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7BC246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7D8E4C1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6CC741E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C8F58A0" w14:textId="77777777" w:rsidR="00AE685A" w:rsidRDefault="008D2F4D">
            <w:pPr>
              <w:pStyle w:val="TableParagraph"/>
              <w:spacing w:before="7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247AEA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5E84B30F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48651A3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F6900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0FFACF7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9B4C75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D0FE57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FBA47A5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85B381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3952683C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3D6307A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B0E6C9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369E15C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FF758EB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1B08B0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B290F33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138C10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50FBDC66" w14:textId="77777777">
        <w:trPr>
          <w:trHeight w:val="489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975AA34" w14:textId="77777777" w:rsidR="00AE685A" w:rsidRDefault="008D2F4D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20F4FA7" w14:textId="77777777" w:rsidR="00AE685A" w:rsidRDefault="008D2F4D">
            <w:pPr>
              <w:pStyle w:val="TableParagraph"/>
              <w:spacing w:before="37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1018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06F8D70" w14:textId="77777777" w:rsidR="00AE685A" w:rsidRDefault="008D2F4D">
            <w:pPr>
              <w:pStyle w:val="TableParagraph"/>
              <w:spacing w:before="11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životinja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291DE60" w14:textId="77777777" w:rsidR="00AE685A" w:rsidRDefault="008D2F4D">
            <w:pPr>
              <w:pStyle w:val="TableParagraph"/>
              <w:spacing w:before="11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10.070,00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10CD6CE" w14:textId="77777777" w:rsidR="00AE685A" w:rsidRDefault="008D2F4D">
            <w:pPr>
              <w:pStyle w:val="TableParagraph"/>
              <w:spacing w:before="11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4994CB7" w14:textId="77777777" w:rsidR="00AE685A" w:rsidRDefault="008D2F4D">
            <w:pPr>
              <w:pStyle w:val="TableParagraph"/>
              <w:spacing w:before="11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13.070,00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820E4F1" w14:textId="77777777" w:rsidR="00AE685A" w:rsidRDefault="008D2F4D">
            <w:pPr>
              <w:pStyle w:val="TableParagraph"/>
              <w:spacing w:before="11"/>
              <w:ind w:right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129,79</w:t>
            </w:r>
          </w:p>
        </w:tc>
      </w:tr>
      <w:tr w:rsidR="00AE685A" w14:paraId="2A6C3C50" w14:textId="77777777">
        <w:trPr>
          <w:trHeight w:val="46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430FA4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A101801</w:t>
            </w:r>
          </w:p>
          <w:p w14:paraId="4CBBF792" w14:textId="77777777" w:rsidR="00AE685A" w:rsidRDefault="008D2F4D">
            <w:pPr>
              <w:pStyle w:val="TableParagraph"/>
              <w:spacing w:before="97" w:line="146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157294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napuštenih ili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izgubljenih </w:t>
            </w:r>
            <w:r>
              <w:rPr>
                <w:b/>
                <w:spacing w:val="-2"/>
                <w:sz w:val="16"/>
              </w:rPr>
              <w:t>životinja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D99019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7A0459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058826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44EE05" w14:textId="77777777" w:rsidR="00AE685A" w:rsidRDefault="008D2F4D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144,10</w:t>
            </w:r>
          </w:p>
        </w:tc>
      </w:tr>
      <w:tr w:rsidR="00AE685A" w14:paraId="2535A483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552A4B4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42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E85467D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 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9EDEC9E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79B66FB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FCA6F24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416AE9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43A78ACC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F50996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47D8AB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F3F9CC6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66E0903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65C6A98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720D07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C6AAE2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29AAB12F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848748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46A07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869766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6AF74C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9E173F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EE904C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A22873B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68FB4087" w14:textId="77777777">
        <w:trPr>
          <w:trHeight w:val="21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45C2E3F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F66D605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2D3AF6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9.070,00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D3BAB3C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524FBA8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6D73438" w14:textId="77777777" w:rsidR="00AE685A" w:rsidRDefault="008D2F4D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33,85</w:t>
            </w:r>
          </w:p>
        </w:tc>
      </w:tr>
      <w:tr w:rsidR="00AE685A" w14:paraId="7721781A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9E7625F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CB59C8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E4180A4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1F0D884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FAEF7A0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65E8D63" w14:textId="77777777" w:rsidR="00AE685A" w:rsidRDefault="008D2F4D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4630E1E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33,85</w:t>
            </w:r>
          </w:p>
        </w:tc>
      </w:tr>
      <w:tr w:rsidR="00AE685A" w14:paraId="52A6D62B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096A2A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3ABCA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651683" w14:textId="77777777" w:rsidR="00AE685A" w:rsidRDefault="008D2F4D">
            <w:pPr>
              <w:pStyle w:val="TableParagraph"/>
              <w:spacing w:before="7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1D5503" w14:textId="77777777" w:rsidR="00AE685A" w:rsidRDefault="008D2F4D"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53417C" w14:textId="77777777" w:rsidR="00AE685A" w:rsidRDefault="008D2F4D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041361" w14:textId="77777777" w:rsidR="00AE685A" w:rsidRDefault="008D2F4D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3.070,00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3684835" w14:textId="77777777" w:rsidR="00AE685A" w:rsidRDefault="008D2F4D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33,85</w:t>
            </w:r>
          </w:p>
        </w:tc>
      </w:tr>
      <w:tr w:rsidR="00AE685A" w14:paraId="756B688E" w14:textId="77777777">
        <w:trPr>
          <w:trHeight w:val="46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73234F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A101802</w:t>
            </w:r>
          </w:p>
          <w:p w14:paraId="0D1E78ED" w14:textId="77777777" w:rsidR="00AE685A" w:rsidRDefault="008D2F4D">
            <w:pPr>
              <w:pStyle w:val="TableParagraph"/>
              <w:spacing w:before="97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11CCCD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divljači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EAB0DB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8FC057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D289F8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D03CA0E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46C4AB97" w14:textId="77777777">
        <w:trPr>
          <w:trHeight w:val="210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496F7E3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EB09350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710215A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0DC69DD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2D619FA" w14:textId="77777777" w:rsidR="00AE685A" w:rsidRDefault="008D2F4D"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AAF6BBA" w14:textId="77777777" w:rsidR="00AE685A" w:rsidRDefault="008D2F4D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5390490F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1F7A4B7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76A05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5F17190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9E70E3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B5D8A8E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995E78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CCA2F95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17FDD290" w14:textId="77777777">
        <w:trPr>
          <w:trHeight w:val="27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614FADCC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48CB53C9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B5A1658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A17FD06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552747E" w14:textId="77777777" w:rsidR="00AE685A" w:rsidRDefault="008D2F4D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74BF125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176EFD73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 w14:paraId="7F83911C" w14:textId="77777777" w:rsidR="00AE685A" w:rsidRDefault="008D2F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7C1065B0" wp14:editId="1C1A08C0">
                <wp:simplePos x="0" y="0"/>
                <wp:positionH relativeFrom="page">
                  <wp:posOffset>540423</wp:posOffset>
                </wp:positionH>
                <wp:positionV relativeFrom="page">
                  <wp:posOffset>6925157</wp:posOffset>
                </wp:positionV>
                <wp:extent cx="9862820" cy="9525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28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62820" h="9525">
                              <a:moveTo>
                                <a:pt x="0" y="9169"/>
                              </a:moveTo>
                              <a:lnTo>
                                <a:pt x="9862693" y="9169"/>
                              </a:lnTo>
                              <a:lnTo>
                                <a:pt x="9862693" y="0"/>
                              </a:lnTo>
                              <a:lnTo>
                                <a:pt x="0" y="0"/>
                              </a:lnTo>
                              <a:lnTo>
                                <a:pt x="0" y="9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690DB" id="Graphic 52" o:spid="_x0000_s1026" style="position:absolute;margin-left:42.55pt;margin-top:545.3pt;width:776.6pt;height:.7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628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" path="m,9169r9862693,l9862693,,,,,9169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562E537" w14:textId="77777777" w:rsidR="00AE685A" w:rsidRDefault="00AE685A">
      <w:pPr>
        <w:rPr>
          <w:sz w:val="2"/>
          <w:szCs w:val="2"/>
        </w:rPr>
        <w:sectPr w:rsidR="00AE685A">
          <w:type w:val="continuous"/>
          <w:pgSz w:w="16840" w:h="11910" w:orient="landscape"/>
          <w:pgMar w:top="1120" w:right="340" w:bottom="960" w:left="740" w:header="0" w:footer="71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0"/>
        <w:gridCol w:w="7459"/>
        <w:gridCol w:w="1879"/>
        <w:gridCol w:w="1817"/>
        <w:gridCol w:w="1818"/>
        <w:gridCol w:w="1092"/>
      </w:tblGrid>
      <w:tr w:rsidR="00AE685A" w14:paraId="6B485220" w14:textId="77777777">
        <w:trPr>
          <w:trHeight w:val="847"/>
        </w:trPr>
        <w:tc>
          <w:tcPr>
            <w:tcW w:w="15543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6E006D88" w14:textId="77777777" w:rsidR="00AE685A" w:rsidRDefault="008D2F4D">
            <w:pPr>
              <w:pStyle w:val="TableParagraph"/>
              <w:spacing w:before="67"/>
              <w:ind w:right="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176F2AB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5EC590C3" w14:textId="77777777">
        <w:trPr>
          <w:trHeight w:val="701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08384D1" w14:textId="77777777" w:rsidR="00AE685A" w:rsidRDefault="008D2F4D">
            <w:pPr>
              <w:pStyle w:val="TableParagraph"/>
              <w:spacing w:before="10"/>
              <w:ind w:left="137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608B350B" w14:textId="77777777" w:rsidR="00AE685A" w:rsidRDefault="008D2F4D">
            <w:pPr>
              <w:pStyle w:val="TableParagraph"/>
              <w:spacing w:before="29" w:line="160" w:lineRule="exact"/>
              <w:ind w:left="138" w:right="1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77ECF25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6DDAAB7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70EAF403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0A00683" w14:textId="77777777" w:rsidR="00AE685A" w:rsidRDefault="008D2F4D">
            <w:pPr>
              <w:pStyle w:val="TableParagraph"/>
              <w:spacing w:before="12"/>
              <w:ind w:left="103" w:right="65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162686F7" w14:textId="77777777" w:rsidR="00AE685A" w:rsidRDefault="008D2F4D">
            <w:pPr>
              <w:pStyle w:val="TableParagraph"/>
              <w:spacing w:before="27" w:line="160" w:lineRule="exact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F146E1F" w14:textId="77777777" w:rsidR="00AE685A" w:rsidRDefault="008D2F4D">
            <w:pPr>
              <w:pStyle w:val="TableParagraph"/>
              <w:spacing w:before="12"/>
              <w:ind w:left="56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2DD1900A" w14:textId="77777777" w:rsidR="00AE685A" w:rsidRDefault="008D2F4D">
            <w:pPr>
              <w:pStyle w:val="TableParagraph"/>
              <w:spacing w:before="27" w:line="160" w:lineRule="exact"/>
              <w:ind w:left="2" w:right="6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B8F99A9" w14:textId="77777777" w:rsidR="00AE685A" w:rsidRDefault="008D2F4D">
            <w:pPr>
              <w:pStyle w:val="TableParagraph"/>
              <w:spacing w:before="12" w:line="241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2F06D3EB" w14:textId="77777777" w:rsidR="00AE685A" w:rsidRDefault="008D2F4D">
            <w:pPr>
              <w:pStyle w:val="TableParagraph"/>
              <w:spacing w:before="0" w:line="241" w:lineRule="exact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33FCAAF3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7F36F82D" w14:textId="77777777" w:rsidR="00AE685A" w:rsidRDefault="008D2F4D">
            <w:pPr>
              <w:pStyle w:val="TableParagraph"/>
              <w:spacing w:before="12"/>
              <w:ind w:left="130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ADBD69F" w14:textId="77777777" w:rsidR="00AE685A" w:rsidRDefault="008D2F4D">
            <w:pPr>
              <w:pStyle w:val="TableParagraph"/>
              <w:spacing w:before="27" w:line="160" w:lineRule="exact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2F35204B" w14:textId="77777777">
        <w:trPr>
          <w:trHeight w:val="48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C4F848C" w14:textId="77777777" w:rsidR="00AE685A" w:rsidRDefault="008D2F4D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19CC46D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1019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6287413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Poticanje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turizma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8F9B4B9" w14:textId="77777777" w:rsidR="00AE685A" w:rsidRDefault="008D2F4D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4.800,00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E970369" w14:textId="77777777" w:rsidR="00AE685A" w:rsidRDefault="008D2F4D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26AA3B2" w14:textId="77777777" w:rsidR="00AE685A" w:rsidRDefault="008D2F4D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7016A141" w14:textId="77777777" w:rsidR="00AE685A" w:rsidRDefault="008D2F4D"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85,42</w:t>
            </w:r>
          </w:p>
        </w:tc>
      </w:tr>
      <w:tr w:rsidR="00AE685A" w14:paraId="6B00A2C3" w14:textId="77777777">
        <w:trPr>
          <w:trHeight w:val="466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24A375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A101901</w:t>
            </w:r>
          </w:p>
          <w:p w14:paraId="2C9F7A8D" w14:textId="77777777" w:rsidR="00AE685A" w:rsidRDefault="008D2F4D">
            <w:pPr>
              <w:pStyle w:val="TableParagraph"/>
              <w:spacing w:before="97" w:line="150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2D2BCA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Pisanička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eko-etno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staza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F5E9E8" w14:textId="77777777" w:rsidR="00AE685A" w:rsidRDefault="008D2F4D"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1B3722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1EE2A0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3E8F4B6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793EE179" w14:textId="77777777">
        <w:trPr>
          <w:trHeight w:val="21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70F8F8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30C0BC0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donacije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2B8D6E" w14:textId="77777777" w:rsidR="00AE685A" w:rsidRDefault="008D2F4D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1DD9625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CD5D379" w14:textId="77777777" w:rsidR="00AE685A" w:rsidRDefault="008D2F4D">
            <w:pPr>
              <w:pStyle w:val="TableParagraph"/>
              <w:spacing w:before="4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21E8E1D" w14:textId="77777777" w:rsidR="00AE685A" w:rsidRDefault="008D2F4D"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160941E1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5CD138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FD351B3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8F1F959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5F7A373" w14:textId="77777777" w:rsidR="00AE685A" w:rsidRDefault="008D2F4D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8463DA1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B734F0" w14:textId="77777777" w:rsidR="00AE685A" w:rsidRDefault="008D2F4D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476A0F2" w14:textId="77777777" w:rsidR="00AE685A" w:rsidRDefault="008D2F4D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0C317CD6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30FFAB" w14:textId="77777777" w:rsidR="00AE685A" w:rsidRDefault="008D2F4D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CD466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127386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E6A5A2" w14:textId="77777777" w:rsidR="00AE685A" w:rsidRDefault="008D2F4D"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6D1C69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E792A2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FF103F3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2BC0003D" w14:textId="77777777">
        <w:trPr>
          <w:trHeight w:val="465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8EE572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A101902</w:t>
            </w:r>
          </w:p>
          <w:p w14:paraId="42054019" w14:textId="77777777" w:rsidR="00AE685A" w:rsidRDefault="008D2F4D">
            <w:pPr>
              <w:pStyle w:val="TableParagraph"/>
              <w:spacing w:before="96" w:line="149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78D852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Praćenje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turizmu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0FA870" w14:textId="77777777" w:rsidR="00AE685A" w:rsidRDefault="008D2F4D"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BDCB0C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235696" w14:textId="77777777" w:rsidR="00AE685A" w:rsidRDefault="008D2F4D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EBDA06B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0581543F" w14:textId="77777777">
        <w:trPr>
          <w:trHeight w:val="215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FD5F60E" w14:textId="77777777" w:rsidR="00AE685A" w:rsidRDefault="008D2F4D">
            <w:pPr>
              <w:pStyle w:val="TableParagraph"/>
              <w:spacing w:before="4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E4D6561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A372278" w14:textId="77777777" w:rsidR="00AE685A" w:rsidRDefault="008D2F4D"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031FC1C" w14:textId="77777777" w:rsidR="00AE685A" w:rsidRDefault="008D2F4D"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8A17F96" w14:textId="77777777" w:rsidR="00AE685A" w:rsidRDefault="008D2F4D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6A866ED" w14:textId="77777777" w:rsidR="00AE685A" w:rsidRDefault="008D2F4D"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2748D587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D8998C2" w14:textId="77777777" w:rsidR="00AE685A" w:rsidRDefault="008D2F4D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2B62C6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1D1C32F" w14:textId="77777777" w:rsidR="00AE685A" w:rsidRDefault="008D2F4D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39A729" w14:textId="77777777" w:rsidR="00AE685A" w:rsidRDefault="008D2F4D"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CE9581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54A45E3" w14:textId="77777777" w:rsidR="00AE685A" w:rsidRDefault="008D2F4D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D67EF01" w14:textId="77777777" w:rsidR="00AE685A" w:rsidRDefault="008D2F4D"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415F4BDC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0345F8E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4429750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9B3B1E6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DBCBC97" w14:textId="77777777" w:rsidR="00AE685A" w:rsidRDefault="008D2F4D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C9BC63F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112D1D" w14:textId="77777777" w:rsidR="00AE685A" w:rsidRDefault="008D2F4D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0FC7D4A" w14:textId="77777777" w:rsidR="00AE685A" w:rsidRDefault="008D2F4D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5F12E453" w14:textId="77777777">
        <w:trPr>
          <w:trHeight w:val="468"/>
        </w:trPr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EE17CD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A101903</w:t>
            </w:r>
          </w:p>
          <w:p w14:paraId="6C140E5A" w14:textId="77777777" w:rsidR="00AE685A" w:rsidRDefault="008D2F4D">
            <w:pPr>
              <w:pStyle w:val="TableParagraph"/>
              <w:spacing w:before="98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778EB3" w14:textId="77777777" w:rsidR="00AE685A" w:rsidRDefault="008D2F4D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Turistička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Bilogora-</w:t>
            </w:r>
            <w:r>
              <w:rPr>
                <w:b/>
                <w:spacing w:val="-5"/>
                <w:sz w:val="16"/>
              </w:rPr>
              <w:t>BBŽ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AA5A8A" w14:textId="77777777" w:rsidR="00AE685A" w:rsidRDefault="008D2F4D">
            <w:pPr>
              <w:pStyle w:val="TableParagraph"/>
              <w:spacing w:before="9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606775" w14:textId="77777777" w:rsidR="00AE685A" w:rsidRDefault="008D2F4D"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6DA8C8" w14:textId="77777777" w:rsidR="00AE685A" w:rsidRDefault="008D2F4D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5F0B9C0" w14:textId="77777777" w:rsidR="00AE685A" w:rsidRDefault="008D2F4D"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0A12E804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CE1B5E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7FCCF78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B02534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8902A56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B4F50A" w14:textId="77777777" w:rsidR="00AE685A" w:rsidRDefault="008D2F4D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2296BA2" w14:textId="77777777" w:rsidR="00AE685A" w:rsidRDefault="008D2F4D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 w:rsidR="00AE685A" w14:paraId="7CD476B4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5BA3D8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0A95D6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C709E4E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75F7BE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AE12F5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81A202A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D50B8F5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101271D2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DAC036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0CDC5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6CDD47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71BC10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48B8C2" w14:textId="77777777" w:rsidR="00AE685A" w:rsidRDefault="008D2F4D"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E4C990" w14:textId="77777777" w:rsidR="00AE685A" w:rsidRDefault="008D2F4D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515600C" w14:textId="77777777" w:rsidR="00AE685A" w:rsidRDefault="008D2F4D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1CF3097E" w14:textId="77777777">
        <w:trPr>
          <w:trHeight w:val="460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A54761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A101904</w:t>
            </w:r>
          </w:p>
          <w:p w14:paraId="15B00FA9" w14:textId="77777777" w:rsidR="00AE685A" w:rsidRDefault="008D2F4D">
            <w:pPr>
              <w:pStyle w:val="TableParagraph"/>
              <w:spacing w:before="97" w:line="145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557B72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staze-</w:t>
            </w:r>
            <w:r>
              <w:rPr>
                <w:b/>
                <w:spacing w:val="-2"/>
                <w:sz w:val="16"/>
              </w:rPr>
              <w:t>gravel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6D8EF8" w14:textId="77777777" w:rsidR="00AE685A" w:rsidRDefault="008D2F4D"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128FAC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1E6936" w14:textId="77777777" w:rsidR="00AE685A" w:rsidRDefault="008D2F4D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6B73181" w14:textId="77777777" w:rsidR="00AE685A" w:rsidRDefault="008D2F4D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AE685A" w14:paraId="4518F2DC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BFE245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582D16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C66B6C" w14:textId="77777777" w:rsidR="00AE685A" w:rsidRDefault="008D2F4D">
            <w:pPr>
              <w:pStyle w:val="TableParagraph"/>
              <w:spacing w:before="6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A14048B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FF4181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780D931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0821CE27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29B564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020A48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F53C745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109D2D" w14:textId="77777777" w:rsidR="00AE685A" w:rsidRDefault="008D2F4D">
            <w:pPr>
              <w:pStyle w:val="TableParagraph"/>
              <w:spacing w:before="7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46A99FF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8A28C86" w14:textId="77777777" w:rsidR="00AE685A" w:rsidRDefault="008D2F4D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EF5D610" w14:textId="77777777" w:rsidR="00AE685A" w:rsidRDefault="008D2F4D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4B6E16A1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EE5356" w14:textId="77777777" w:rsidR="00AE685A" w:rsidRDefault="008D2F4D">
            <w:pPr>
              <w:pStyle w:val="TableParagraph"/>
              <w:spacing w:before="4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FFC151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A8074F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2D3518" w14:textId="77777777" w:rsidR="00AE685A" w:rsidRDefault="008D2F4D">
            <w:pPr>
              <w:pStyle w:val="TableParagraph"/>
              <w:spacing w:before="4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5AB9ED" w14:textId="77777777" w:rsidR="00AE685A" w:rsidRDefault="008D2F4D">
            <w:pPr>
              <w:pStyle w:val="TableParagraph"/>
              <w:spacing w:before="4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9B9BA1" w14:textId="77777777" w:rsidR="00AE685A" w:rsidRDefault="008D2F4D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FAE43DC" w14:textId="77777777" w:rsidR="00AE685A" w:rsidRDefault="008D2F4D">
            <w:pPr>
              <w:pStyle w:val="TableParagraph"/>
              <w:spacing w:before="4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1E82A4E7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66F1CF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42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576B70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 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DC18E56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7E739B" w14:textId="77777777" w:rsidR="00AE685A" w:rsidRDefault="008D2F4D">
            <w:pPr>
              <w:pStyle w:val="TableParagraph"/>
              <w:ind w:right="1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F25A63F" w14:textId="77777777" w:rsidR="00AE685A" w:rsidRDefault="008D2F4D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267ADC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E685A" w14:paraId="5BB37CBD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FD0431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996903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273B3D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C1861E8" w14:textId="77777777" w:rsidR="00AE685A" w:rsidRDefault="008D2F4D"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70FDCF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C5EA34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6B6BE67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4B058623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C53A4D" w14:textId="77777777" w:rsidR="00AE685A" w:rsidRDefault="008D2F4D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5A551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7E56C0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D2DAF8" w14:textId="77777777" w:rsidR="00AE685A" w:rsidRDefault="008D2F4D"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27200E" w14:textId="77777777" w:rsidR="00AE685A" w:rsidRDefault="008D2F4D"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058941" w14:textId="77777777" w:rsidR="00AE685A" w:rsidRDefault="008D2F4D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86F907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E685A" w14:paraId="6D98910C" w14:textId="77777777">
        <w:trPr>
          <w:trHeight w:val="463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F7B7F2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A101905</w:t>
            </w:r>
          </w:p>
          <w:p w14:paraId="1358807B" w14:textId="77777777" w:rsidR="00AE685A" w:rsidRDefault="008D2F4D">
            <w:pPr>
              <w:pStyle w:val="TableParagraph"/>
              <w:spacing w:before="97" w:line="147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459FB0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Stazama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ljekovitog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bilja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naše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Bilogore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0BF4D6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BC7DAD" w14:textId="77777777" w:rsidR="00AE685A" w:rsidRDefault="008D2F4D"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2E17B6" w14:textId="77777777" w:rsidR="00AE685A" w:rsidRDefault="008D2F4D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9506DFF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87,50</w:t>
            </w:r>
          </w:p>
        </w:tc>
      </w:tr>
      <w:tr w:rsidR="00AE685A" w14:paraId="19AE6FA7" w14:textId="77777777">
        <w:trPr>
          <w:trHeight w:val="211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1016928" w14:textId="77777777" w:rsidR="00AE685A" w:rsidRDefault="008D2F4D">
            <w:pPr>
              <w:pStyle w:val="TableParagraph"/>
              <w:spacing w:before="6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11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E2BD74E" w14:textId="77777777" w:rsidR="00AE685A" w:rsidRDefault="008D2F4D">
            <w:pPr>
              <w:pStyle w:val="TableParagraph"/>
              <w:spacing w:before="6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EFB8E1" w14:textId="77777777" w:rsidR="00AE685A" w:rsidRDefault="008D2F4D"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947F27" w14:textId="77777777" w:rsidR="00AE685A" w:rsidRDefault="008D2F4D"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8DEFF44" w14:textId="77777777" w:rsidR="00AE685A" w:rsidRDefault="008D2F4D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DF3B688" w14:textId="77777777" w:rsidR="00AE685A" w:rsidRDefault="008D2F4D">
            <w:pPr>
              <w:pStyle w:val="TableParagraph"/>
              <w:spacing w:before="6"/>
              <w:ind w:right="2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4C657299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FE10E4" w14:textId="77777777" w:rsidR="00AE685A" w:rsidRDefault="008D2F4D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4DACFA5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5CDE75" w14:textId="77777777" w:rsidR="00AE685A" w:rsidRDefault="008D2F4D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ACF0F76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90FD5A" w14:textId="77777777" w:rsidR="00AE685A" w:rsidRDefault="008D2F4D"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9545D95" w14:textId="77777777" w:rsidR="00AE685A" w:rsidRDefault="008D2F4D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496E895" w14:textId="77777777" w:rsidR="00AE685A" w:rsidRDefault="008D2F4D"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5846D07D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EA2295" w14:textId="77777777" w:rsidR="00AE685A" w:rsidRDefault="008D2F4D">
            <w:pPr>
              <w:pStyle w:val="TableParagraph"/>
              <w:spacing w:before="4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3DA784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503051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5A8A90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8288D0" w14:textId="77777777" w:rsidR="00AE685A" w:rsidRDefault="008D2F4D">
            <w:pPr>
              <w:pStyle w:val="TableParagraph"/>
              <w:spacing w:before="4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C74683" w14:textId="77777777" w:rsidR="00AE685A" w:rsidRDefault="008D2F4D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FE8FD35" w14:textId="77777777" w:rsidR="00AE685A" w:rsidRDefault="008D2F4D">
            <w:pPr>
              <w:pStyle w:val="TableParagraph"/>
              <w:spacing w:before="4"/>
              <w:ind w:right="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6FB2DBE" w14:textId="77777777">
        <w:trPr>
          <w:trHeight w:val="228"/>
        </w:trPr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2FB93D87" w14:textId="77777777" w:rsidR="00AE685A" w:rsidRDefault="008D2F4D">
            <w:pPr>
              <w:pStyle w:val="TableParagraph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 xml:space="preserve"> 51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707A3005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2"/>
                <w:sz w:val="14"/>
              </w:rPr>
              <w:t xml:space="preserve"> funkcije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1A9110B4" w14:textId="77777777" w:rsidR="00AE685A" w:rsidRDefault="008D2F4D"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4A3A779F" w14:textId="77777777" w:rsidR="00AE685A" w:rsidRDefault="008D2F4D"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400BEB60" w14:textId="77777777" w:rsidR="00AE685A" w:rsidRDefault="008D2F4D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245188D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4D16AE1C" w14:textId="77777777" w:rsidR="00AE685A" w:rsidRDefault="00AE685A">
      <w:pPr>
        <w:rPr>
          <w:rFonts w:ascii="Times New Roman"/>
          <w:sz w:val="16"/>
        </w:rPr>
        <w:sectPr w:rsidR="00AE685A">
          <w:footerReference w:type="default" r:id="rId16"/>
          <w:pgSz w:w="16840" w:h="11910" w:orient="landscape"/>
          <w:pgMar w:top="1120" w:right="340" w:bottom="920" w:left="740" w:header="0" w:footer="721" w:gutter="0"/>
          <w:cols w:space="720"/>
        </w:sectPr>
      </w:pPr>
    </w:p>
    <w:p w14:paraId="7A224B13" w14:textId="77777777" w:rsidR="00AE685A" w:rsidRDefault="00AE685A">
      <w:pPr>
        <w:pStyle w:val="Tijeloteksta"/>
        <w:spacing w:before="1"/>
        <w:rPr>
          <w:rFonts w:ascii="Segoe UI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7455"/>
        <w:gridCol w:w="1878"/>
        <w:gridCol w:w="1821"/>
        <w:gridCol w:w="1823"/>
        <w:gridCol w:w="1088"/>
      </w:tblGrid>
      <w:tr w:rsidR="00AE685A" w14:paraId="17F8A611" w14:textId="77777777">
        <w:trPr>
          <w:trHeight w:val="847"/>
        </w:trPr>
        <w:tc>
          <w:tcPr>
            <w:tcW w:w="155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10A70F1E" w14:textId="77777777" w:rsidR="00AE685A" w:rsidRDefault="008D2F4D">
            <w:pPr>
              <w:pStyle w:val="TableParagraph"/>
              <w:spacing w:before="67"/>
              <w:ind w:right="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DRUGE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VELIKA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PISANICA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3FBA512" w14:textId="77777777" w:rsidR="00AE685A" w:rsidRDefault="008D2F4D">
            <w:pPr>
              <w:pStyle w:val="TableParagraph"/>
              <w:spacing w:before="76"/>
              <w:ind w:left="696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AE685A" w14:paraId="41550162" w14:textId="77777777">
        <w:trPr>
          <w:trHeight w:val="701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9079DD6" w14:textId="77777777" w:rsidR="00AE685A" w:rsidRDefault="008D2F4D">
            <w:pPr>
              <w:pStyle w:val="TableParagraph"/>
              <w:spacing w:before="10"/>
              <w:ind w:left="137" w:right="1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 Pozicija</w:t>
            </w:r>
          </w:p>
          <w:p w14:paraId="743EF567" w14:textId="77777777" w:rsidR="00AE685A" w:rsidRDefault="008D2F4D">
            <w:pPr>
              <w:pStyle w:val="TableParagraph"/>
              <w:spacing w:before="29" w:line="160" w:lineRule="exact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E596861" w14:textId="77777777" w:rsidR="00AE685A" w:rsidRDefault="008D2F4D">
            <w:pPr>
              <w:pStyle w:val="TableParagraph"/>
              <w:spacing w:before="10"/>
              <w:ind w:left="2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70623BC" w14:textId="77777777" w:rsidR="00AE685A" w:rsidRDefault="00AE685A"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 w14:paraId="0195BC9E" w14:textId="77777777" w:rsidR="00AE685A" w:rsidRDefault="008D2F4D">
            <w:pPr>
              <w:pStyle w:val="TableParagraph"/>
              <w:spacing w:before="0" w:line="160" w:lineRule="exact"/>
              <w:ind w:right="2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8719A4A" w14:textId="77777777" w:rsidR="00AE685A" w:rsidRDefault="008D2F4D">
            <w:pPr>
              <w:pStyle w:val="TableParagraph"/>
              <w:spacing w:before="12"/>
              <w:ind w:left="105" w:right="62" w:firstLine="249"/>
              <w:jc w:val="left"/>
              <w:rPr>
                <w:sz w:val="20"/>
              </w:rPr>
            </w:pPr>
            <w:r>
              <w:rPr>
                <w:sz w:val="20"/>
              </w:rPr>
              <w:t>Proračun za 2023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1.Rebalans</w:t>
            </w:r>
          </w:p>
          <w:p w14:paraId="6938FF1E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AA01F54" w14:textId="77777777" w:rsidR="00AE685A" w:rsidRDefault="008D2F4D">
            <w:pPr>
              <w:pStyle w:val="TableParagraph"/>
              <w:spacing w:before="12"/>
              <w:ind w:left="5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 smanjenje</w:t>
            </w:r>
          </w:p>
          <w:p w14:paraId="7BDEB5E6" w14:textId="77777777" w:rsidR="00AE685A" w:rsidRDefault="008D2F4D">
            <w:pPr>
              <w:pStyle w:val="TableParagraph"/>
              <w:spacing w:before="27" w:line="160" w:lineRule="exact"/>
              <w:ind w:right="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9F53756" w14:textId="77777777" w:rsidR="00AE685A" w:rsidRDefault="008D2F4D">
            <w:pPr>
              <w:pStyle w:val="TableParagraph"/>
              <w:spacing w:before="12" w:line="241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14:paraId="3F589E9B" w14:textId="77777777" w:rsidR="00AE685A" w:rsidRDefault="008D2F4D">
            <w:pPr>
              <w:pStyle w:val="TableParagraph"/>
              <w:spacing w:before="0" w:line="24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Rebalans</w:t>
            </w:r>
          </w:p>
          <w:p w14:paraId="45C97B46" w14:textId="77777777" w:rsidR="00AE685A" w:rsidRDefault="008D2F4D">
            <w:pPr>
              <w:pStyle w:val="TableParagraph"/>
              <w:spacing w:before="27" w:line="160" w:lineRule="exact"/>
              <w:ind w:left="855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5D8AF389" w14:textId="77777777" w:rsidR="00AE685A" w:rsidRDefault="008D2F4D">
            <w:pPr>
              <w:pStyle w:val="TableParagraph"/>
              <w:spacing w:before="12"/>
              <w:ind w:left="124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36ADB712" w14:textId="77777777" w:rsidR="00AE685A" w:rsidRDefault="008D2F4D">
            <w:pPr>
              <w:pStyle w:val="TableParagraph"/>
              <w:spacing w:before="27" w:line="160" w:lineRule="exact"/>
              <w:ind w:left="124" w:right="14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 w:rsidR="00AE685A" w14:paraId="3DD5B382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522F041" w14:textId="77777777" w:rsidR="00AE685A" w:rsidRDefault="008D2F4D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867DDC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3B4185A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16EE3D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DBE872E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54D490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E6B84E2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2CEEE893" w14:textId="77777777">
        <w:trPr>
          <w:trHeight w:val="25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546129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20410E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6C83C9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089DB8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9784AC" w14:textId="77777777" w:rsidR="00AE685A" w:rsidRDefault="008D2F4D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C97262" w14:textId="77777777" w:rsidR="00AE685A" w:rsidRDefault="008D2F4D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B35E06A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E685A" w14:paraId="4F877590" w14:textId="77777777">
        <w:trPr>
          <w:trHeight w:val="48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45D0D5E" w14:textId="77777777" w:rsidR="00AE685A" w:rsidRDefault="008D2F4D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0D6B14E" w14:textId="77777777" w:rsidR="00AE685A" w:rsidRDefault="008D2F4D"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1020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75CD53B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energetske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neovisnosti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stambenih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objekata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F6CEE62" w14:textId="77777777" w:rsidR="00AE685A" w:rsidRDefault="008D2F4D"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101F70E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36F7235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257D35D8" w14:textId="77777777" w:rsidR="00AE685A" w:rsidRDefault="008D2F4D">
            <w:pPr>
              <w:pStyle w:val="TableParagraph"/>
              <w:spacing w:before="6"/>
              <w:ind w:right="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 w:rsidR="00AE685A" w14:paraId="3BEAD55E" w14:textId="77777777">
        <w:trPr>
          <w:trHeight w:val="466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AB5E3D7" w14:textId="77777777" w:rsidR="00AE685A" w:rsidRDefault="008D2F4D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K102101</w:t>
            </w:r>
          </w:p>
          <w:p w14:paraId="4EF2705E" w14:textId="77777777" w:rsidR="00AE685A" w:rsidRDefault="008D2F4D">
            <w:pPr>
              <w:pStyle w:val="TableParagraph"/>
              <w:spacing w:before="97" w:line="151" w:lineRule="exact"/>
              <w:ind w:left="1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5CDA801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opreme-ugradnja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panela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DB310BE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99635D1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29B893C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3ECBBBB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2065AEF5" w14:textId="77777777">
        <w:trPr>
          <w:trHeight w:val="216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B084839" w14:textId="77777777" w:rsidR="00AE685A" w:rsidRDefault="008D2F4D">
            <w:pPr>
              <w:pStyle w:val="TableParagraph"/>
              <w:spacing w:before="10"/>
              <w:ind w:left="4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7C77AB7" w14:textId="77777777" w:rsidR="00AE685A" w:rsidRDefault="008D2F4D">
            <w:pPr>
              <w:pStyle w:val="TableParagraph"/>
              <w:spacing w:before="10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izravnanja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dec.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funkcije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BB874F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42D0D2" w14:textId="77777777" w:rsidR="00AE685A" w:rsidRDefault="008D2F4D"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951CA13" w14:textId="77777777" w:rsidR="00AE685A" w:rsidRDefault="008D2F4D">
            <w:pPr>
              <w:pStyle w:val="TableParagraph"/>
              <w:spacing w:before="10"/>
              <w:ind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1C2272C" w14:textId="77777777" w:rsidR="00AE685A" w:rsidRDefault="008D2F4D"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AE685A" w14:paraId="6CD6EB1A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F5BD06" w14:textId="77777777" w:rsidR="00AE685A" w:rsidRDefault="008D2F4D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9618F16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BAF4DE" w14:textId="77777777" w:rsidR="00AE685A" w:rsidRDefault="008D2F4D">
            <w:pPr>
              <w:pStyle w:val="TableParagraph"/>
              <w:spacing w:before="6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550B322" w14:textId="77777777" w:rsidR="00AE685A" w:rsidRDefault="008D2F4D"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F4C199" w14:textId="77777777" w:rsidR="00AE685A" w:rsidRDefault="008D2F4D"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FB3BE6E" w14:textId="77777777" w:rsidR="00AE685A" w:rsidRDefault="008D2F4D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D9D767A" w14:textId="77777777" w:rsidR="00AE685A" w:rsidRDefault="008D2F4D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0BC1F92D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063AE9" w14:textId="77777777" w:rsidR="00AE685A" w:rsidRDefault="008D2F4D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0EB6DD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8A1B4B" w14:textId="77777777" w:rsidR="00AE685A" w:rsidRDefault="008D2F4D">
            <w:pPr>
              <w:pStyle w:val="TableParagraph"/>
              <w:ind w:left="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45F260" w14:textId="77777777" w:rsidR="00AE685A" w:rsidRDefault="008D2F4D"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701675" w14:textId="77777777" w:rsidR="00AE685A" w:rsidRDefault="008D2F4D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1A4838" w14:textId="77777777" w:rsidR="00AE685A" w:rsidRDefault="008D2F4D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A514B49" w14:textId="77777777" w:rsidR="00AE685A" w:rsidRDefault="008D2F4D"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AE685A" w14:paraId="619262F3" w14:textId="77777777">
        <w:trPr>
          <w:trHeight w:val="42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B80FC08" w14:textId="77777777" w:rsidR="00AE685A" w:rsidRDefault="00AE685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E5179BA" w14:textId="77777777" w:rsidR="00AE685A" w:rsidRDefault="008D2F4D">
            <w:pPr>
              <w:pStyle w:val="TableParagraph"/>
              <w:spacing w:before="64"/>
              <w:ind w:left="468" w:right="-1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UK</w:t>
            </w:r>
          </w:p>
        </w:tc>
        <w:tc>
          <w:tcPr>
            <w:tcW w:w="74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6B79E99" w14:textId="77777777" w:rsidR="00AE685A" w:rsidRDefault="008D2F4D">
            <w:pPr>
              <w:pStyle w:val="TableParagraph"/>
              <w:spacing w:before="64"/>
              <w:ind w:left="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UPNO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D4C3F1B" w14:textId="77777777" w:rsidR="00AE685A" w:rsidRDefault="008D2F4D">
            <w:pPr>
              <w:pStyle w:val="TableParagraph"/>
              <w:spacing w:before="66"/>
              <w:ind w:right="1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2.297.970,00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11DBB62" w14:textId="77777777" w:rsidR="00AE685A" w:rsidRDefault="008D2F4D">
            <w:pPr>
              <w:pStyle w:val="TableParagraph"/>
              <w:spacing w:before="66"/>
              <w:ind w:right="1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-884.410,00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CAA90DE" w14:textId="77777777" w:rsidR="00AE685A" w:rsidRDefault="008D2F4D">
            <w:pPr>
              <w:pStyle w:val="TableParagraph"/>
              <w:spacing w:before="66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1.413.560,00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6846E90" w14:textId="77777777" w:rsidR="00AE685A" w:rsidRDefault="008D2F4D">
            <w:pPr>
              <w:pStyle w:val="TableParagraph"/>
              <w:spacing w:before="66"/>
              <w:ind w:right="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61,51</w:t>
            </w:r>
          </w:p>
        </w:tc>
      </w:tr>
    </w:tbl>
    <w:p w14:paraId="47EAFFE9" w14:textId="77777777" w:rsidR="007763E4" w:rsidRDefault="007763E4"/>
    <w:p w14:paraId="0E05249E" w14:textId="77777777" w:rsidR="007A1AD5" w:rsidRDefault="007A1AD5"/>
    <w:p w14:paraId="089B7788" w14:textId="77777777" w:rsidR="007A1AD5" w:rsidRDefault="007A1AD5"/>
    <w:p w14:paraId="31ABDC0D" w14:textId="77777777" w:rsidR="007A1AD5" w:rsidRDefault="007A1AD5"/>
    <w:p w14:paraId="23B6A58F" w14:textId="77777777" w:rsidR="007A1AD5" w:rsidRDefault="007A1AD5"/>
    <w:p w14:paraId="0992785F" w14:textId="77777777" w:rsidR="007A1AD5" w:rsidRDefault="007A1AD5"/>
    <w:p w14:paraId="207598F3" w14:textId="77777777" w:rsidR="007A1AD5" w:rsidRDefault="007A1AD5"/>
    <w:p w14:paraId="7D400EBF" w14:textId="77777777" w:rsidR="007A1AD5" w:rsidRDefault="007A1AD5"/>
    <w:p w14:paraId="38948997" w14:textId="77777777" w:rsidR="007A1AD5" w:rsidRDefault="007A1AD5"/>
    <w:p w14:paraId="04A6E6F9" w14:textId="77777777" w:rsidR="007A1AD5" w:rsidRDefault="007A1AD5"/>
    <w:p w14:paraId="63135F12" w14:textId="77777777" w:rsidR="007A1AD5" w:rsidRDefault="007A1AD5"/>
    <w:p w14:paraId="38DE9705" w14:textId="77777777" w:rsidR="007A1AD5" w:rsidRDefault="007A1AD5"/>
    <w:p w14:paraId="18E9A442" w14:textId="77777777" w:rsidR="007A1AD5" w:rsidRDefault="007A1AD5"/>
    <w:p w14:paraId="37DB0073" w14:textId="77777777" w:rsidR="007A1AD5" w:rsidRDefault="007A1AD5"/>
    <w:p w14:paraId="749C31A8" w14:textId="77777777" w:rsidR="007A1AD5" w:rsidRDefault="007A1AD5"/>
    <w:p w14:paraId="0E217C30" w14:textId="77777777" w:rsidR="007A1AD5" w:rsidRDefault="007A1AD5"/>
    <w:p w14:paraId="3BCFDEE5" w14:textId="77777777" w:rsidR="007A1AD5" w:rsidRDefault="007A1AD5"/>
    <w:p w14:paraId="081BAF33" w14:textId="77777777" w:rsidR="007A1AD5" w:rsidRDefault="007A1AD5"/>
    <w:p w14:paraId="5311D252" w14:textId="77777777" w:rsidR="007A1AD5" w:rsidRDefault="007A1AD5"/>
    <w:p w14:paraId="791DFB8A" w14:textId="7E1B8FB0" w:rsidR="003A3F35" w:rsidRDefault="003A3F35">
      <w:r>
        <w:br w:type="page"/>
      </w:r>
    </w:p>
    <w:p w14:paraId="507F9234" w14:textId="77777777" w:rsidR="003A3F35" w:rsidRPr="009818B0" w:rsidRDefault="003A3F35" w:rsidP="003A3F35">
      <w:pPr>
        <w:spacing w:line="0" w:lineRule="atLeast"/>
        <w:ind w:right="-39"/>
        <w:jc w:val="center"/>
        <w:rPr>
          <w:rFonts w:ascii="Times New Roman" w:eastAsia="Bookman Old Style" w:hAnsi="Times New Roman" w:cs="Times New Roman"/>
          <w:b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>OBRAZLOŽENJE</w:t>
      </w:r>
    </w:p>
    <w:p w14:paraId="4918B579" w14:textId="77777777" w:rsidR="003A3F35" w:rsidRPr="009818B0" w:rsidRDefault="003A3F35" w:rsidP="003A3F35">
      <w:pPr>
        <w:spacing w:line="0" w:lineRule="atLeast"/>
        <w:ind w:right="-39"/>
        <w:jc w:val="center"/>
        <w:rPr>
          <w:rFonts w:ascii="Times New Roman" w:eastAsia="Bookman Old Style" w:hAnsi="Times New Roman" w:cs="Times New Roman"/>
          <w:b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>II. izmjene i dopune Proračuna Općine Velika Pisanica za 2023.</w:t>
      </w:r>
    </w:p>
    <w:p w14:paraId="53F6C1F7" w14:textId="77777777" w:rsidR="003A3F35" w:rsidRPr="009818B0" w:rsidRDefault="003A3F35" w:rsidP="003A3F35">
      <w:pPr>
        <w:spacing w:line="1" w:lineRule="exact"/>
        <w:rPr>
          <w:rFonts w:ascii="Times New Roman" w:eastAsia="Times New Roman" w:hAnsi="Times New Roman" w:cs="Times New Roman"/>
        </w:rPr>
      </w:pPr>
    </w:p>
    <w:p w14:paraId="3C7C06DC" w14:textId="77777777" w:rsidR="003A3F35" w:rsidRPr="009818B0" w:rsidRDefault="003A3F35" w:rsidP="003A3F35">
      <w:pPr>
        <w:spacing w:line="0" w:lineRule="atLeast"/>
        <w:ind w:right="-39"/>
        <w:jc w:val="center"/>
        <w:rPr>
          <w:rFonts w:ascii="Times New Roman" w:eastAsia="Bookman Old Style" w:hAnsi="Times New Roman" w:cs="Times New Roman"/>
          <w:b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>godinu</w:t>
      </w:r>
    </w:p>
    <w:p w14:paraId="7D1FEF80" w14:textId="77777777" w:rsidR="003A3F35" w:rsidRPr="009818B0" w:rsidRDefault="003A3F35" w:rsidP="003A3F35">
      <w:pPr>
        <w:spacing w:line="285" w:lineRule="exact"/>
        <w:rPr>
          <w:rFonts w:ascii="Times New Roman" w:eastAsia="Times New Roman" w:hAnsi="Times New Roman" w:cs="Times New Roman"/>
        </w:rPr>
      </w:pPr>
    </w:p>
    <w:p w14:paraId="4D33E993" w14:textId="77777777" w:rsidR="003A3F35" w:rsidRPr="009818B0" w:rsidRDefault="003A3F35" w:rsidP="003A3F35">
      <w:pPr>
        <w:spacing w:line="239" w:lineRule="auto"/>
        <w:ind w:left="20" w:firstLine="54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Općinsko vijeće Općine Velika Pisanica na 13. sjednici održanoj dana 25.</w:t>
      </w:r>
      <w:r>
        <w:rPr>
          <w:rFonts w:ascii="Times New Roman" w:eastAsia="Bookman Old Style" w:hAnsi="Times New Roman" w:cs="Times New Roman"/>
          <w:sz w:val="24"/>
        </w:rPr>
        <w:t xml:space="preserve"> </w:t>
      </w:r>
      <w:r w:rsidRPr="009818B0">
        <w:rPr>
          <w:rFonts w:ascii="Times New Roman" w:eastAsia="Bookman Old Style" w:hAnsi="Times New Roman" w:cs="Times New Roman"/>
          <w:sz w:val="24"/>
        </w:rPr>
        <w:t xml:space="preserve">svibnja 2023. godine usvojilo je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>.Izmjene i dopune Proračun Općine Velika Pisanica za 2023. („Službeni glasnik Općine Velika Pisanica“ 4/23).</w:t>
      </w:r>
    </w:p>
    <w:p w14:paraId="5B9491C7" w14:textId="77777777" w:rsidR="003A3F35" w:rsidRPr="009818B0" w:rsidRDefault="003A3F35" w:rsidP="003A3F35">
      <w:pPr>
        <w:spacing w:line="6" w:lineRule="exact"/>
        <w:rPr>
          <w:rFonts w:ascii="Times New Roman" w:eastAsia="Times New Roman" w:hAnsi="Times New Roman" w:cs="Times New Roman"/>
        </w:rPr>
      </w:pPr>
    </w:p>
    <w:p w14:paraId="6DA97647" w14:textId="77777777" w:rsidR="003A3F35" w:rsidRPr="009818B0" w:rsidRDefault="003A3F35" w:rsidP="003A3F35">
      <w:pPr>
        <w:spacing w:line="239" w:lineRule="auto"/>
        <w:ind w:left="20" w:firstLine="54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Sukladno članku 10. Zakona o proračunu (</w:t>
      </w:r>
      <w:r>
        <w:rPr>
          <w:rFonts w:ascii="Times New Roman" w:eastAsia="Bookman Old Style" w:hAnsi="Times New Roman" w:cs="Times New Roman"/>
          <w:sz w:val="24"/>
        </w:rPr>
        <w:t>„</w:t>
      </w:r>
      <w:r w:rsidRPr="009818B0">
        <w:rPr>
          <w:rFonts w:ascii="Times New Roman" w:eastAsia="Bookman Old Style" w:hAnsi="Times New Roman" w:cs="Times New Roman"/>
          <w:sz w:val="24"/>
        </w:rPr>
        <w:t>Narodne novine</w:t>
      </w:r>
      <w:r>
        <w:rPr>
          <w:rFonts w:ascii="Times New Roman" w:eastAsia="Bookman Old Style" w:hAnsi="Times New Roman" w:cs="Times New Roman"/>
          <w:sz w:val="24"/>
        </w:rPr>
        <w:t>“</w:t>
      </w:r>
      <w:r w:rsidRPr="009818B0">
        <w:rPr>
          <w:rFonts w:ascii="Times New Roman" w:eastAsia="Bookman Old Style" w:hAnsi="Times New Roman" w:cs="Times New Roman"/>
          <w:sz w:val="24"/>
        </w:rPr>
        <w:t xml:space="preserve"> broj 144/21), proračun mora biti uravnotežen što znači da svi rashodi i izdaci moraju biti podmireni prihodima i primicima. Tijekom godine se može izvršiti novo uravnoteženje proračuna putem izmjena i dopuna proračuna, po istom postupku kao za donošenje proračuna.</w:t>
      </w:r>
    </w:p>
    <w:p w14:paraId="192B6CB8" w14:textId="77777777" w:rsidR="003A3F35" w:rsidRPr="009818B0" w:rsidRDefault="003A3F35" w:rsidP="003A3F35">
      <w:pPr>
        <w:spacing w:line="287" w:lineRule="exact"/>
        <w:rPr>
          <w:rFonts w:ascii="Times New Roman" w:eastAsia="Times New Roman" w:hAnsi="Times New Roman" w:cs="Times New Roman"/>
        </w:rPr>
      </w:pPr>
    </w:p>
    <w:p w14:paraId="31F68A1D" w14:textId="77777777" w:rsidR="003A3F35" w:rsidRPr="009818B0" w:rsidRDefault="003A3F35" w:rsidP="003A3F35">
      <w:pPr>
        <w:spacing w:line="239" w:lineRule="auto"/>
        <w:ind w:right="20" w:firstLine="54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Godišnjim izvještajem o izvršenju proračuna za 2022. godinu, ostvaren je višak prihoda u iznosu od 171.857,70 eura za koji je je potrebno uravnotežiti proračun Proračun Općine Velika Pisanica. </w:t>
      </w:r>
    </w:p>
    <w:p w14:paraId="5A1D4802" w14:textId="77777777" w:rsidR="003A3F35" w:rsidRPr="009818B0" w:rsidRDefault="003A3F35" w:rsidP="003A3F35">
      <w:pPr>
        <w:spacing w:line="238" w:lineRule="auto"/>
        <w:ind w:right="20"/>
        <w:jc w:val="both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eastAsia="Bookman Old Style" w:hAnsi="Times New Roman" w:cs="Times New Roman"/>
          <w:sz w:val="24"/>
        </w:rPr>
        <w:t>I.</w:t>
      </w:r>
      <w:r w:rsidRPr="009818B0">
        <w:rPr>
          <w:rFonts w:ascii="Times New Roman" w:eastAsia="Bookman Old Style" w:hAnsi="Times New Roman" w:cs="Times New Roman"/>
          <w:sz w:val="24"/>
        </w:rPr>
        <w:t>Izmjenama smo dodali Aktivnosti po svakom projektu kako bi bile vidljive u posebnom dijelu proračuna i prepoznatljive te je izvršen drugačiji raspored prihoda i rashoda za pojedine namjene.</w:t>
      </w:r>
    </w:p>
    <w:p w14:paraId="30606DE3" w14:textId="77777777" w:rsidR="003A3F35" w:rsidRPr="009818B0" w:rsidRDefault="003A3F35" w:rsidP="003A3F35">
      <w:pPr>
        <w:spacing w:line="238" w:lineRule="auto"/>
        <w:ind w:right="2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Obzirom da se ukazala potreba za izmjenama i dopunama donose se II. izmjene i dopune Proračuna Općine Velika Pisanica za 202</w:t>
      </w:r>
      <w:r>
        <w:rPr>
          <w:rFonts w:ascii="Times New Roman" w:eastAsia="Bookman Old Style" w:hAnsi="Times New Roman" w:cs="Times New Roman"/>
          <w:sz w:val="24"/>
        </w:rPr>
        <w:t>3</w:t>
      </w:r>
      <w:r w:rsidRPr="009818B0">
        <w:rPr>
          <w:rFonts w:ascii="Times New Roman" w:eastAsia="Bookman Old Style" w:hAnsi="Times New Roman" w:cs="Times New Roman"/>
          <w:sz w:val="24"/>
        </w:rPr>
        <w:t>. godinu.</w:t>
      </w:r>
    </w:p>
    <w:p w14:paraId="7E646C49" w14:textId="77777777" w:rsidR="003A3F35" w:rsidRPr="009818B0" w:rsidRDefault="003A3F35" w:rsidP="003A3F35">
      <w:pPr>
        <w:spacing w:line="238" w:lineRule="auto"/>
        <w:ind w:right="20"/>
        <w:jc w:val="both"/>
        <w:rPr>
          <w:rFonts w:ascii="Times New Roman" w:eastAsia="Bookman Old Style" w:hAnsi="Times New Roman" w:cs="Times New Roman"/>
          <w:sz w:val="24"/>
        </w:rPr>
      </w:pPr>
    </w:p>
    <w:p w14:paraId="6D9B3004" w14:textId="77777777" w:rsidR="003A3F35" w:rsidRPr="009818B0" w:rsidRDefault="003A3F35" w:rsidP="003A3F35">
      <w:pPr>
        <w:spacing w:line="238" w:lineRule="auto"/>
        <w:ind w:right="2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Stoga se predlažu II. izmjene i dopune Proračuna Općine Velika Pisanica za 2023. godinu.</w:t>
      </w:r>
    </w:p>
    <w:p w14:paraId="758E0143" w14:textId="77777777" w:rsidR="003A3F35" w:rsidRPr="009818B0" w:rsidRDefault="003A3F35" w:rsidP="003A3F35">
      <w:pPr>
        <w:spacing w:line="293" w:lineRule="exact"/>
        <w:rPr>
          <w:rFonts w:ascii="Times New Roman" w:eastAsia="Times New Roman" w:hAnsi="Times New Roman" w:cs="Times New Roman"/>
        </w:rPr>
      </w:pPr>
    </w:p>
    <w:p w14:paraId="63D35243" w14:textId="77777777" w:rsidR="003A3F35" w:rsidRPr="003944FA" w:rsidRDefault="003A3F35" w:rsidP="003A3F35">
      <w:pPr>
        <w:spacing w:line="239" w:lineRule="auto"/>
        <w:ind w:left="20" w:firstLine="406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 izmjena i dopuna Proračuna Općine Velika Pisanica za 2023. godinu, planirani iznos </w:t>
      </w:r>
      <w:r w:rsidRPr="003944FA">
        <w:rPr>
          <w:rFonts w:ascii="Times New Roman" w:eastAsia="Bookman Old Style" w:hAnsi="Times New Roman" w:cs="Times New Roman"/>
          <w:sz w:val="24"/>
        </w:rPr>
        <w:t xml:space="preserve">prihoda i primitaka predlaže se u iznosu od 1.578.380,00 eura. </w:t>
      </w:r>
    </w:p>
    <w:p w14:paraId="3D07B5F9" w14:textId="77777777" w:rsidR="003A3F35" w:rsidRPr="003944FA" w:rsidRDefault="003A3F35" w:rsidP="003A3F35">
      <w:pPr>
        <w:spacing w:line="6" w:lineRule="exact"/>
        <w:rPr>
          <w:rFonts w:ascii="Times New Roman" w:eastAsia="Times New Roman" w:hAnsi="Times New Roman" w:cs="Times New Roman"/>
        </w:rPr>
      </w:pPr>
    </w:p>
    <w:p w14:paraId="6BDCDEEE" w14:textId="77777777" w:rsidR="003A3F35" w:rsidRPr="009818B0" w:rsidRDefault="003A3F35" w:rsidP="003A3F35">
      <w:pPr>
        <w:spacing w:line="239" w:lineRule="auto"/>
        <w:ind w:left="20" w:firstLine="540"/>
        <w:jc w:val="both"/>
        <w:rPr>
          <w:rFonts w:ascii="Times New Roman" w:eastAsia="Bookman Old Style" w:hAnsi="Times New Roman" w:cs="Times New Roman"/>
          <w:sz w:val="24"/>
        </w:rPr>
      </w:pPr>
      <w:r w:rsidRPr="003944FA">
        <w:rPr>
          <w:rFonts w:ascii="Times New Roman" w:eastAsia="Bookman Old Style" w:hAnsi="Times New Roman" w:cs="Times New Roman"/>
          <w:sz w:val="24"/>
        </w:rPr>
        <w:t>Iznos rashoda i izdataka planiran II. izmjenama i dopunama proračuna Općine Velika Pisanica za 2023. godinu predlaže se u ukupnom iznosu od 1. 413.560,00 eura.</w:t>
      </w:r>
      <w:r w:rsidRPr="009818B0">
        <w:rPr>
          <w:rFonts w:ascii="Times New Roman" w:eastAsia="Bookman Old Style" w:hAnsi="Times New Roman" w:cs="Times New Roman"/>
          <w:sz w:val="24"/>
        </w:rPr>
        <w:t xml:space="preserve"> </w:t>
      </w:r>
    </w:p>
    <w:p w14:paraId="1361499F" w14:textId="77777777" w:rsidR="003A3F35" w:rsidRPr="009818B0" w:rsidRDefault="003A3F35" w:rsidP="003A3F35">
      <w:pPr>
        <w:spacing w:line="238" w:lineRule="auto"/>
        <w:ind w:right="480"/>
        <w:jc w:val="both"/>
        <w:rPr>
          <w:rFonts w:ascii="Times New Roman" w:eastAsia="Bookman Old Style" w:hAnsi="Times New Roman" w:cs="Times New Roman"/>
          <w:sz w:val="24"/>
        </w:rPr>
      </w:pPr>
      <w:bookmarkStart w:id="0" w:name="page35"/>
      <w:bookmarkEnd w:id="0"/>
      <w:r w:rsidRPr="009818B0">
        <w:rPr>
          <w:rFonts w:ascii="Times New Roman" w:eastAsia="Bookman Old Style" w:hAnsi="Times New Roman" w:cs="Times New Roman"/>
          <w:sz w:val="24"/>
        </w:rPr>
        <w:t>Razlika između ukupnih prihoda i primitaka te rashoda i izdataka, u iznosu od 164.820,00 kn, predstavlja višak prihoda ostvaren u 2022. godini, čime se uravnotežuje proračun. Korekcija rezultata je rađena u 2023. godini radi namirenja za povrat poreza po god.prijavi za 202</w:t>
      </w:r>
      <w:r>
        <w:rPr>
          <w:rFonts w:ascii="Times New Roman" w:eastAsia="Bookman Old Style" w:hAnsi="Times New Roman" w:cs="Times New Roman"/>
          <w:sz w:val="24"/>
        </w:rPr>
        <w:t>1.</w:t>
      </w:r>
      <w:r w:rsidRPr="009818B0">
        <w:rPr>
          <w:rFonts w:ascii="Times New Roman" w:eastAsia="Bookman Old Style" w:hAnsi="Times New Roman" w:cs="Times New Roman"/>
          <w:sz w:val="24"/>
        </w:rPr>
        <w:t xml:space="preserve"> godinu u iznosu od 7.037,40.</w:t>
      </w:r>
      <w:r>
        <w:rPr>
          <w:rFonts w:ascii="Times New Roman" w:eastAsia="Bookman Old Style" w:hAnsi="Times New Roman" w:cs="Times New Roman"/>
          <w:sz w:val="24"/>
        </w:rPr>
        <w:t>Višak prihoda ostvaren u 2022. godini potrošen je u tekućoj godini.</w:t>
      </w:r>
    </w:p>
    <w:p w14:paraId="165227AA" w14:textId="77777777" w:rsidR="003A3F35" w:rsidRPr="009818B0" w:rsidRDefault="003A3F35" w:rsidP="003A3F35">
      <w:pPr>
        <w:spacing w:line="284" w:lineRule="exact"/>
        <w:rPr>
          <w:rFonts w:ascii="Times New Roman" w:eastAsia="Times New Roman" w:hAnsi="Times New Roman" w:cs="Times New Roman"/>
        </w:rPr>
      </w:pPr>
    </w:p>
    <w:p w14:paraId="68C8627F" w14:textId="77777777" w:rsidR="003A3F35" w:rsidRDefault="003A3F35" w:rsidP="003A3F35">
      <w:pPr>
        <w:spacing w:line="0" w:lineRule="atLeas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Tablica 1: Struktura I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>. izmjena i dopuna proračuna Općine Velika Pisanica za 2023. godinu prema ekonomskoj klasifikaciji:</w:t>
      </w:r>
    </w:p>
    <w:p w14:paraId="6A7795C0" w14:textId="77777777" w:rsidR="003A3F35" w:rsidRPr="009818B0" w:rsidRDefault="003A3F35" w:rsidP="003A3F35">
      <w:pPr>
        <w:spacing w:line="0" w:lineRule="atLeast"/>
        <w:rPr>
          <w:rFonts w:ascii="Times New Roman" w:eastAsia="Bookman Old Style" w:hAnsi="Times New Roman" w:cs="Times New Roman"/>
          <w:sz w:val="24"/>
        </w:rPr>
      </w:pPr>
    </w:p>
    <w:tbl>
      <w:tblPr>
        <w:tblpPr w:leftFromText="180" w:rightFromText="180" w:vertAnchor="text" w:horzAnchor="margin" w:tblpY="435"/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89"/>
        <w:gridCol w:w="1580"/>
        <w:gridCol w:w="1660"/>
        <w:gridCol w:w="2233"/>
      </w:tblGrid>
      <w:tr w:rsidR="003A3F35" w14:paraId="2AFD78F2" w14:textId="77777777" w:rsidTr="00F9703C">
        <w:trPr>
          <w:trHeight w:val="20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08B8CB02" w14:textId="77777777" w:rsidR="003A3F35" w:rsidRDefault="003A3F35" w:rsidP="00F9703C">
            <w:pPr>
              <w:spacing w:line="206" w:lineRule="exact"/>
              <w:jc w:val="center"/>
              <w:rPr>
                <w:rFonts w:ascii="Bookman Old Style" w:eastAsia="Bookman Old Style" w:hAnsi="Bookman Old Style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sz w:val="18"/>
                <w:shd w:val="clear" w:color="auto" w:fill="DBE5F1"/>
              </w:rPr>
              <w:t>Red</w:t>
            </w:r>
          </w:p>
        </w:tc>
        <w:tc>
          <w:tcPr>
            <w:tcW w:w="358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3450C08D" w14:textId="77777777" w:rsidR="003A3F35" w:rsidRDefault="003A3F35" w:rsidP="00F9703C">
            <w:pPr>
              <w:spacing w:line="206" w:lineRule="exact"/>
              <w:ind w:left="16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18F7BD3D" w14:textId="77777777" w:rsidR="003A3F35" w:rsidRDefault="003A3F35" w:rsidP="00F9703C">
            <w:pPr>
              <w:spacing w:line="206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I. izmjene i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732382BB" w14:textId="77777777" w:rsidR="003A3F35" w:rsidRDefault="003A3F35" w:rsidP="00F9703C">
            <w:pPr>
              <w:spacing w:line="206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Povećanje/</w:t>
            </w:r>
          </w:p>
        </w:tc>
        <w:tc>
          <w:tcPr>
            <w:tcW w:w="2233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345B3B44" w14:textId="77777777" w:rsidR="003A3F35" w:rsidRDefault="003A3F35" w:rsidP="00F9703C">
            <w:pPr>
              <w:spacing w:line="206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II. izmjene i</w:t>
            </w:r>
          </w:p>
        </w:tc>
      </w:tr>
      <w:tr w:rsidR="003A3F35" w14:paraId="61E5D5BB" w14:textId="77777777" w:rsidTr="00F9703C">
        <w:trPr>
          <w:trHeight w:val="20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59159C34" w14:textId="77777777" w:rsidR="003A3F35" w:rsidRDefault="003A3F35" w:rsidP="00F9703C">
            <w:pPr>
              <w:spacing w:line="209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  <w:shd w:val="clear" w:color="auto" w:fill="DBE5F1"/>
              </w:rPr>
              <w:t>broj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2D164AE3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4B43B1B1" w14:textId="77777777" w:rsidR="003A3F35" w:rsidRDefault="003A3F35" w:rsidP="00F9703C">
            <w:pPr>
              <w:spacing w:line="209" w:lineRule="exac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dopune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7F04BB39" w14:textId="77777777" w:rsidR="003A3F35" w:rsidRDefault="003A3F35" w:rsidP="00F9703C">
            <w:pPr>
              <w:spacing w:line="209" w:lineRule="exact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Smanjenje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738F776F" w14:textId="77777777" w:rsidR="003A3F35" w:rsidRDefault="003A3F35" w:rsidP="00F9703C">
            <w:pPr>
              <w:spacing w:line="209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dopune</w:t>
            </w:r>
          </w:p>
        </w:tc>
      </w:tr>
      <w:tr w:rsidR="003A3F35" w14:paraId="725E8D58" w14:textId="77777777" w:rsidTr="00F9703C">
        <w:trPr>
          <w:trHeight w:val="21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4945633D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05FD021E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5646DC0A" w14:textId="77777777" w:rsidR="003A3F35" w:rsidRDefault="003A3F35" w:rsidP="00F9703C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  <w:shd w:val="clear" w:color="auto" w:fill="DBE5F1"/>
              </w:rPr>
              <w:t>proračuna za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77744CBD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43B0D816" w14:textId="77777777" w:rsidR="003A3F35" w:rsidRDefault="003A3F35" w:rsidP="00F9703C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  <w:shd w:val="clear" w:color="auto" w:fill="DBE5F1"/>
              </w:rPr>
              <w:t>proračuna za</w:t>
            </w:r>
          </w:p>
        </w:tc>
      </w:tr>
      <w:tr w:rsidR="003A3F35" w14:paraId="3A630ECE" w14:textId="77777777" w:rsidTr="00F9703C">
        <w:trPr>
          <w:trHeight w:val="2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30616281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230CBA51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3A548BE5" w14:textId="77777777" w:rsidR="003A3F35" w:rsidRDefault="003A3F35" w:rsidP="00F9703C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2023. godinu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58879B32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6559A02F" w14:textId="77777777" w:rsidR="003A3F35" w:rsidRDefault="003A3F35" w:rsidP="00F9703C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2023. godinu</w:t>
            </w:r>
          </w:p>
        </w:tc>
      </w:tr>
      <w:tr w:rsidR="003A3F35" w14:paraId="4FC1B77C" w14:textId="77777777" w:rsidTr="00F9703C">
        <w:trPr>
          <w:trHeight w:val="20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BC59D" w14:textId="77777777" w:rsidR="003A3F35" w:rsidRDefault="003A3F35" w:rsidP="00F9703C">
            <w:pPr>
              <w:spacing w:line="201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1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8C42B" w14:textId="77777777" w:rsidR="003A3F35" w:rsidRDefault="003A3F35" w:rsidP="00F9703C">
            <w:pPr>
              <w:spacing w:line="201" w:lineRule="exact"/>
              <w:ind w:left="18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A7EF0" w14:textId="77777777" w:rsidR="003A3F35" w:rsidRDefault="003A3F35" w:rsidP="00F9703C">
            <w:pPr>
              <w:spacing w:line="201" w:lineRule="exact"/>
              <w:ind w:right="67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48473" w14:textId="77777777" w:rsidR="003A3F35" w:rsidRDefault="003A3F35" w:rsidP="00F9703C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9D94A" w14:textId="77777777" w:rsidR="003A3F35" w:rsidRDefault="003A3F35" w:rsidP="00F9703C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</w:tr>
      <w:tr w:rsidR="003A3F35" w14:paraId="321EE9D6" w14:textId="77777777" w:rsidTr="00F9703C">
        <w:trPr>
          <w:trHeight w:val="20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8F473" w14:textId="77777777" w:rsidR="003A3F35" w:rsidRDefault="003A3F35" w:rsidP="00F9703C">
            <w:pPr>
              <w:spacing w:line="204" w:lineRule="exact"/>
              <w:jc w:val="center"/>
              <w:rPr>
                <w:rFonts w:ascii="Bookman Old Style" w:eastAsia="Bookman Old Style" w:hAnsi="Bookman Old Style"/>
                <w:b/>
                <w:w w:val="94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4"/>
                <w:sz w:val="18"/>
              </w:rPr>
              <w:t>A.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6C8E7" w14:textId="77777777" w:rsidR="003A3F35" w:rsidRDefault="003A3F35" w:rsidP="00F9703C">
            <w:pPr>
              <w:spacing w:line="204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UKUPNI PRIHODI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619AF" w14:textId="77777777" w:rsidR="003A3F35" w:rsidRDefault="003A3F35" w:rsidP="00F9703C">
            <w:pPr>
              <w:spacing w:line="204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2.126.110,00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451A0" w14:textId="77777777" w:rsidR="003A3F35" w:rsidRDefault="003A3F35" w:rsidP="00F9703C">
            <w:pPr>
              <w:spacing w:line="204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 w:rsidRPr="00DF13A2">
              <w:rPr>
                <w:rFonts w:ascii="Bookman Old Style" w:hAnsi="Bookman Old Style"/>
                <w:b/>
                <w:sz w:val="18"/>
              </w:rPr>
              <w:t>-554.770,00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C3521" w14:textId="77777777" w:rsidR="003A3F35" w:rsidRDefault="003A3F35" w:rsidP="00F9703C">
            <w:pPr>
              <w:spacing w:line="204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1.</w:t>
            </w:r>
            <w:r w:rsidRPr="00DF13A2">
              <w:rPr>
                <w:rFonts w:ascii="Bookman Old Style" w:hAnsi="Bookman Old Style"/>
                <w:b/>
                <w:sz w:val="18"/>
              </w:rPr>
              <w:t>571.340,00</w:t>
            </w:r>
          </w:p>
        </w:tc>
      </w:tr>
      <w:tr w:rsidR="003A3F35" w14:paraId="5E9100D1" w14:textId="77777777" w:rsidTr="00F9703C">
        <w:trPr>
          <w:trHeight w:val="20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D8F15" w14:textId="77777777" w:rsidR="003A3F35" w:rsidRDefault="003A3F35" w:rsidP="00F9703C">
            <w:pPr>
              <w:spacing w:line="200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6F864" w14:textId="77777777" w:rsidR="003A3F35" w:rsidRDefault="003A3F35" w:rsidP="00F9703C">
            <w:pPr>
              <w:spacing w:line="200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Prihodi poslovanja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3CD0D" w14:textId="77777777" w:rsidR="003A3F35" w:rsidRDefault="003A3F35" w:rsidP="00F9703C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2.009.410,00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E3274" w14:textId="77777777" w:rsidR="003A3F35" w:rsidRDefault="003A3F35" w:rsidP="00F9703C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sz w:val="18"/>
              </w:rPr>
              <w:t>-543.590,00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277F7" w14:textId="77777777" w:rsidR="003A3F35" w:rsidRDefault="003A3F35" w:rsidP="00F9703C">
            <w:pPr>
              <w:spacing w:line="200" w:lineRule="exact"/>
              <w:ind w:right="50"/>
              <w:jc w:val="right"/>
              <w:rPr>
                <w:rFonts w:ascii="Bookman Old Style" w:eastAsia="Bookman Old Style" w:hAnsi="Bookman Old Style"/>
                <w:sz w:val="18"/>
              </w:rPr>
            </w:pPr>
            <w:r w:rsidRPr="00DF13A2">
              <w:rPr>
                <w:rFonts w:ascii="Bookman Old Style" w:hAnsi="Bookman Old Style"/>
                <w:sz w:val="18"/>
              </w:rPr>
              <w:t>1.465.820,00</w:t>
            </w:r>
          </w:p>
        </w:tc>
      </w:tr>
      <w:tr w:rsidR="003A3F35" w14:paraId="7F1D1D89" w14:textId="77777777" w:rsidTr="00F9703C">
        <w:trPr>
          <w:trHeight w:val="20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933B4" w14:textId="77777777" w:rsidR="003A3F35" w:rsidRDefault="003A3F35" w:rsidP="00F9703C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1822A" w14:textId="77777777" w:rsidR="003A3F35" w:rsidRDefault="003A3F35" w:rsidP="00F9703C">
            <w:pPr>
              <w:spacing w:line="201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Prihodi od prodaje nefinancijske imovine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B762E" w14:textId="77777777" w:rsidR="003A3F35" w:rsidRDefault="003A3F35" w:rsidP="00F9703C">
            <w:pPr>
              <w:spacing w:line="201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116.700,00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16BED" w14:textId="77777777" w:rsidR="003A3F35" w:rsidRDefault="003A3F35" w:rsidP="00F9703C">
            <w:pPr>
              <w:spacing w:line="201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-11.180,00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612D4" w14:textId="77777777" w:rsidR="003A3F35" w:rsidRDefault="003A3F35" w:rsidP="00F9703C">
            <w:pPr>
              <w:spacing w:line="201" w:lineRule="exact"/>
              <w:ind w:right="5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105.520,00</w:t>
            </w:r>
          </w:p>
        </w:tc>
      </w:tr>
      <w:tr w:rsidR="003A3F35" w14:paraId="720875AD" w14:textId="77777777" w:rsidTr="00F9703C">
        <w:trPr>
          <w:trHeight w:val="2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31EC3" w14:textId="77777777" w:rsidR="003A3F35" w:rsidRDefault="003A3F35" w:rsidP="00F9703C">
            <w:pPr>
              <w:spacing w:line="202" w:lineRule="exact"/>
              <w:jc w:val="center"/>
              <w:rPr>
                <w:rFonts w:ascii="Bookman Old Style" w:eastAsia="Bookman Old Style" w:hAnsi="Bookman Old Style"/>
                <w:b/>
                <w:w w:val="94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4"/>
                <w:sz w:val="18"/>
              </w:rPr>
              <w:t>B.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FDA68" w14:textId="77777777" w:rsidR="003A3F35" w:rsidRDefault="003A3F35" w:rsidP="00F9703C">
            <w:pPr>
              <w:spacing w:line="202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UKUPNI RASHODI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AB122" w14:textId="77777777" w:rsidR="003A3F35" w:rsidRPr="00151A37" w:rsidRDefault="003A3F35" w:rsidP="00F9703C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2.273.730,00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A27AA" w14:textId="77777777" w:rsidR="003A3F35" w:rsidRPr="00151A37" w:rsidRDefault="003A3F35" w:rsidP="00F9703C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 w:rsidRPr="00DF13A2">
              <w:rPr>
                <w:rFonts w:ascii="Bookman Old Style" w:hAnsi="Bookman Old Style"/>
                <w:b/>
                <w:sz w:val="18"/>
              </w:rPr>
              <w:t>-884.410,00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07515" w14:textId="77777777" w:rsidR="003A3F35" w:rsidRPr="00151A37" w:rsidRDefault="003A3F35" w:rsidP="00F9703C">
            <w:pPr>
              <w:spacing w:line="202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 w:rsidRPr="00DF13A2">
              <w:rPr>
                <w:rFonts w:ascii="Bookman Old Style" w:hAnsi="Bookman Old Style"/>
                <w:b/>
                <w:sz w:val="18"/>
              </w:rPr>
              <w:t>1.389.320,00</w:t>
            </w:r>
          </w:p>
        </w:tc>
      </w:tr>
      <w:tr w:rsidR="003A3F35" w14:paraId="66F6AC75" w14:textId="77777777" w:rsidTr="00F9703C">
        <w:trPr>
          <w:trHeight w:val="20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75FE3" w14:textId="77777777" w:rsidR="003A3F35" w:rsidRDefault="003A3F35" w:rsidP="00F9703C">
            <w:pPr>
              <w:spacing w:line="200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672FD" w14:textId="77777777" w:rsidR="003A3F35" w:rsidRDefault="003A3F35" w:rsidP="00F9703C">
            <w:pPr>
              <w:spacing w:line="200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Rashodi poslovanja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6207C" w14:textId="77777777" w:rsidR="003A3F35" w:rsidRPr="00572A56" w:rsidRDefault="003A3F35" w:rsidP="00F9703C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721.420,00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92750" w14:textId="77777777" w:rsidR="003A3F35" w:rsidRPr="00572A56" w:rsidRDefault="003A3F35" w:rsidP="00F9703C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 w:rsidRPr="00DF13A2">
              <w:rPr>
                <w:rFonts w:ascii="Bookman Old Style" w:hAnsi="Bookman Old Style"/>
                <w:sz w:val="18"/>
              </w:rPr>
              <w:t>35.160,00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601FA" w14:textId="77777777" w:rsidR="003A3F35" w:rsidRPr="00572A56" w:rsidRDefault="003A3F35" w:rsidP="00F9703C">
            <w:pPr>
              <w:spacing w:line="200" w:lineRule="exact"/>
              <w:ind w:right="50"/>
              <w:jc w:val="right"/>
              <w:rPr>
                <w:rFonts w:ascii="Bookman Old Style" w:eastAsia="Bookman Old Style" w:hAnsi="Bookman Old Style"/>
                <w:sz w:val="18"/>
              </w:rPr>
            </w:pPr>
            <w:r w:rsidRPr="00DF13A2">
              <w:rPr>
                <w:rFonts w:ascii="Bookman Old Style" w:hAnsi="Bookman Old Style"/>
                <w:sz w:val="18"/>
              </w:rPr>
              <w:t>756.580,00</w:t>
            </w:r>
          </w:p>
        </w:tc>
      </w:tr>
      <w:tr w:rsidR="003A3F35" w14:paraId="5A844B47" w14:textId="77777777" w:rsidTr="00F9703C">
        <w:trPr>
          <w:trHeight w:val="20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30023" w14:textId="77777777" w:rsidR="003A3F35" w:rsidRDefault="003A3F35" w:rsidP="00F9703C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2.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90D51" w14:textId="77777777" w:rsidR="003A3F35" w:rsidRDefault="003A3F35" w:rsidP="00F9703C">
            <w:pPr>
              <w:spacing w:line="201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Rashodi za nabavu nefinancijske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0A4A8" w14:textId="77777777" w:rsidR="003A3F35" w:rsidRPr="006C7059" w:rsidRDefault="003A3F35" w:rsidP="00F9703C">
            <w:pPr>
              <w:spacing w:line="201" w:lineRule="exact"/>
              <w:ind w:right="7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 xml:space="preserve"> 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99EC4" w14:textId="77777777" w:rsidR="003A3F35" w:rsidRPr="006C7059" w:rsidRDefault="003A3F35" w:rsidP="00F9703C">
            <w:pPr>
              <w:spacing w:line="201" w:lineRule="exact"/>
              <w:ind w:right="7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 xml:space="preserve"> 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CA7F5" w14:textId="77777777" w:rsidR="003A3F35" w:rsidRPr="006C7059" w:rsidRDefault="003A3F35" w:rsidP="00F9703C">
            <w:pPr>
              <w:spacing w:line="201" w:lineRule="exact"/>
              <w:jc w:val="right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 xml:space="preserve"> </w:t>
            </w:r>
          </w:p>
        </w:tc>
      </w:tr>
      <w:tr w:rsidR="003A3F35" w14:paraId="35470029" w14:textId="77777777" w:rsidTr="00F9703C">
        <w:trPr>
          <w:trHeight w:val="2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8C480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736F2" w14:textId="77777777" w:rsidR="003A3F35" w:rsidRDefault="003A3F35" w:rsidP="00F9703C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imovine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3B098" w14:textId="77777777" w:rsidR="003A3F35" w:rsidRPr="00DD2AA6" w:rsidRDefault="003A3F35" w:rsidP="00F9703C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FF0000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1.552.310,00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A600E" w14:textId="77777777" w:rsidR="003A3F35" w:rsidRPr="00DD2AA6" w:rsidRDefault="003A3F35" w:rsidP="00F9703C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FF0000"/>
                <w:sz w:val="18"/>
              </w:rPr>
            </w:pPr>
            <w:r w:rsidRPr="00DF13A2">
              <w:rPr>
                <w:rFonts w:ascii="Bookman Old Style" w:hAnsi="Bookman Old Style"/>
                <w:sz w:val="18"/>
              </w:rPr>
              <w:t>-919.570,00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3D2B4" w14:textId="77777777" w:rsidR="003A3F35" w:rsidRPr="00DD2AA6" w:rsidRDefault="003A3F35" w:rsidP="00F9703C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FF0000"/>
                <w:sz w:val="18"/>
              </w:rPr>
            </w:pPr>
            <w:r w:rsidRPr="00DF13A2">
              <w:rPr>
                <w:rFonts w:ascii="Bookman Old Style" w:hAnsi="Bookman Old Style"/>
                <w:sz w:val="18"/>
              </w:rPr>
              <w:t>632.740,00</w:t>
            </w:r>
          </w:p>
        </w:tc>
      </w:tr>
      <w:tr w:rsidR="003A3F35" w14:paraId="414B512C" w14:textId="77777777" w:rsidTr="00F9703C">
        <w:trPr>
          <w:trHeight w:val="20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DE448" w14:textId="77777777" w:rsidR="003A3F35" w:rsidRDefault="003A3F35" w:rsidP="00F9703C">
            <w:pPr>
              <w:spacing w:line="202" w:lineRule="exact"/>
              <w:jc w:val="center"/>
              <w:rPr>
                <w:rFonts w:ascii="Bookman Old Style" w:eastAsia="Bookman Old Style" w:hAnsi="Bookman Old Style"/>
                <w:b/>
                <w:w w:val="92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2"/>
                <w:sz w:val="18"/>
              </w:rPr>
              <w:t>C.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B919E" w14:textId="77777777" w:rsidR="003A3F35" w:rsidRDefault="003A3F35" w:rsidP="00F9703C">
            <w:pPr>
              <w:spacing w:line="202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 xml:space="preserve">PRIMICI OD FINANCIJSKE IMOVINE 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E5727" w14:textId="77777777" w:rsidR="003A3F35" w:rsidRPr="00DD2AA6" w:rsidRDefault="003A3F35" w:rsidP="00F9703C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7.04</w:t>
            </w:r>
            <w:r w:rsidRPr="00DD2AA6"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25DA3" w14:textId="77777777" w:rsidR="003A3F35" w:rsidRPr="00DD2AA6" w:rsidRDefault="003A3F35" w:rsidP="00F9703C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7.040,00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F3AAF" w14:textId="77777777" w:rsidR="003A3F35" w:rsidRPr="00DD2AA6" w:rsidRDefault="003A3F35" w:rsidP="00F9703C">
            <w:pPr>
              <w:spacing w:line="202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7.04</w:t>
            </w:r>
            <w:r w:rsidRPr="00DD2AA6"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</w:tr>
      <w:tr w:rsidR="003A3F35" w14:paraId="3196EAED" w14:textId="77777777" w:rsidTr="00F9703C">
        <w:trPr>
          <w:trHeight w:val="21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5D9BB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E9F1F" w14:textId="77777777" w:rsidR="003A3F35" w:rsidRDefault="003A3F35" w:rsidP="00F9703C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I ZADUŽIVANJA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B26FB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32B70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62505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A3F35" w14:paraId="08AE414F" w14:textId="77777777" w:rsidTr="00F9703C">
        <w:trPr>
          <w:trHeight w:val="20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F477A" w14:textId="77777777" w:rsidR="003A3F35" w:rsidRDefault="003A3F35" w:rsidP="00F9703C">
            <w:pPr>
              <w:spacing w:line="200" w:lineRule="exact"/>
              <w:jc w:val="center"/>
              <w:rPr>
                <w:rFonts w:ascii="Bookman Old Style" w:eastAsia="Bookman Old Style" w:hAnsi="Bookman Old Style"/>
                <w:b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8"/>
                <w:sz w:val="18"/>
              </w:rPr>
              <w:t>D.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5C616" w14:textId="77777777" w:rsidR="003A3F35" w:rsidRDefault="003A3F35" w:rsidP="00F9703C">
            <w:pPr>
              <w:spacing w:line="200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IZDACI ZA FINANCIJSKU IMOVINU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D0303" w14:textId="77777777" w:rsidR="003A3F35" w:rsidRPr="006C7059" w:rsidRDefault="003A3F35" w:rsidP="00F9703C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24.240,00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95115" w14:textId="77777777" w:rsidR="003A3F35" w:rsidRPr="006C7059" w:rsidRDefault="003A3F35" w:rsidP="00F9703C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7.04</w:t>
            </w:r>
            <w:r w:rsidRPr="006C7059"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8839F" w14:textId="77777777" w:rsidR="003A3F35" w:rsidRPr="006C7059" w:rsidRDefault="003A3F35" w:rsidP="00F9703C">
            <w:pPr>
              <w:spacing w:line="200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24.240,00</w:t>
            </w:r>
          </w:p>
        </w:tc>
      </w:tr>
      <w:tr w:rsidR="003A3F35" w14:paraId="5105D47D" w14:textId="77777777" w:rsidTr="00F9703C">
        <w:trPr>
          <w:trHeight w:val="21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C1F4F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9E89A" w14:textId="77777777" w:rsidR="003A3F35" w:rsidRDefault="003A3F35" w:rsidP="00F9703C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OTPLATE ZAJMOVA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D19AF" w14:textId="77777777" w:rsidR="003A3F35" w:rsidRPr="00DD2AA6" w:rsidRDefault="003A3F35" w:rsidP="00F9703C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F4231" w14:textId="77777777" w:rsidR="003A3F35" w:rsidRPr="00DD2AA6" w:rsidRDefault="003A3F35" w:rsidP="00F9703C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B0FB1" w14:textId="77777777" w:rsidR="003A3F35" w:rsidRPr="00DD2AA6" w:rsidRDefault="003A3F35" w:rsidP="00F9703C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8"/>
              </w:rPr>
            </w:pPr>
          </w:p>
        </w:tc>
      </w:tr>
      <w:tr w:rsidR="003A3F35" w14:paraId="401C1C12" w14:textId="77777777" w:rsidTr="00F9703C">
        <w:trPr>
          <w:trHeight w:val="20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5A6EC" w14:textId="77777777" w:rsidR="003A3F35" w:rsidRDefault="003A3F35" w:rsidP="00F9703C">
            <w:pPr>
              <w:spacing w:line="197" w:lineRule="exac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E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19648" w14:textId="77777777" w:rsidR="003A3F35" w:rsidRDefault="003A3F35" w:rsidP="00F9703C">
            <w:pPr>
              <w:spacing w:line="200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RASPOLOŽIVA SREDSTVA IZ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F2D3D" w14:textId="77777777" w:rsidR="003A3F35" w:rsidRPr="005040C8" w:rsidRDefault="003A3F35" w:rsidP="00F9703C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9"/>
                <w:sz w:val="18"/>
              </w:rPr>
              <w:t>164.820,00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731E8" w14:textId="77777777" w:rsidR="003A3F35" w:rsidRPr="005040C8" w:rsidRDefault="003A3F35" w:rsidP="00F9703C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-329.640,00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28CB1" w14:textId="77777777" w:rsidR="003A3F35" w:rsidRPr="005040C8" w:rsidRDefault="003A3F35" w:rsidP="00F9703C">
            <w:pPr>
              <w:spacing w:line="200" w:lineRule="exact"/>
              <w:jc w:val="right"/>
              <w:rPr>
                <w:rFonts w:ascii="Bookman Old Style" w:eastAsia="Bookman Old Style" w:hAnsi="Bookman Old Style"/>
                <w:b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9"/>
                <w:sz w:val="18"/>
              </w:rPr>
              <w:t>-164.820,00</w:t>
            </w:r>
          </w:p>
        </w:tc>
      </w:tr>
      <w:tr w:rsidR="003A3F35" w14:paraId="0774E5A8" w14:textId="77777777" w:rsidTr="00F9703C">
        <w:trPr>
          <w:trHeight w:val="21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DBA1B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94FF0" w14:textId="77777777" w:rsidR="003A3F35" w:rsidRDefault="003A3F35" w:rsidP="00F9703C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PRETHODNOG RAZDOBLJA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C7184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BD229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A3660" w14:textId="77777777" w:rsidR="003A3F35" w:rsidRDefault="003A3F35" w:rsidP="00F9703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A3F35" w14:paraId="4745AD51" w14:textId="77777777" w:rsidTr="00F9703C">
        <w:trPr>
          <w:trHeight w:val="2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B1D59" w14:textId="77777777" w:rsidR="003A3F35" w:rsidRDefault="003A3F35" w:rsidP="00F9703C">
            <w:pPr>
              <w:spacing w:line="197" w:lineRule="exact"/>
              <w:jc w:val="center"/>
              <w:rPr>
                <w:rFonts w:ascii="Times New Roman" w:eastAsia="Times New Roman" w:hAnsi="Times New Roman"/>
                <w:b/>
                <w:w w:val="90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18"/>
              </w:rPr>
              <w:t>F.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1A578" w14:textId="77777777" w:rsidR="003A3F35" w:rsidRDefault="003A3F35" w:rsidP="00F9703C">
            <w:pPr>
              <w:spacing w:line="202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VIŠAK/MANJAK PRIHODA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5A0AB" w14:textId="77777777" w:rsidR="003A3F35" w:rsidRDefault="003A3F35" w:rsidP="00F9703C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1A32D" w14:textId="77777777" w:rsidR="003A3F35" w:rsidRDefault="003A3F35" w:rsidP="00F9703C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DD449" w14:textId="77777777" w:rsidR="003A3F35" w:rsidRDefault="003A3F35" w:rsidP="00F9703C">
            <w:pPr>
              <w:spacing w:line="202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</w:tr>
    </w:tbl>
    <w:p w14:paraId="5716CA20" w14:textId="77777777" w:rsidR="003A3F35" w:rsidRDefault="003A3F35" w:rsidP="003A3F35">
      <w:pPr>
        <w:spacing w:line="0" w:lineRule="atLeast"/>
        <w:rPr>
          <w:rFonts w:ascii="Bookman Old Style" w:eastAsia="Bookman Old Style" w:hAnsi="Bookman Old Style"/>
          <w:sz w:val="24"/>
        </w:rPr>
      </w:pPr>
    </w:p>
    <w:p w14:paraId="20551554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7B1FF9F9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14C5CA15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02E64E97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5861AADB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35E46FA6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179C06DA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57BFA0FA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6D8F711B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32F3144B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325E41E9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6513581E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322853E3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5026EEE6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00A7D9AE" w14:textId="77777777" w:rsidR="003A3F35" w:rsidRDefault="003A3F35" w:rsidP="003A3F35">
      <w:pPr>
        <w:spacing w:line="237" w:lineRule="auto"/>
        <w:ind w:left="7220"/>
        <w:rPr>
          <w:rFonts w:ascii="Bookman Old Style" w:eastAsia="Bookman Old Style" w:hAnsi="Bookman Old Style"/>
        </w:rPr>
      </w:pPr>
    </w:p>
    <w:p w14:paraId="42569FCF" w14:textId="77777777" w:rsidR="003A3F35" w:rsidRDefault="003A3F35" w:rsidP="003A3F35">
      <w:pPr>
        <w:spacing w:line="1" w:lineRule="exact"/>
        <w:rPr>
          <w:rFonts w:ascii="Times New Roman" w:eastAsia="Times New Roman" w:hAnsi="Times New Roman"/>
        </w:rPr>
      </w:pPr>
    </w:p>
    <w:p w14:paraId="103D9980" w14:textId="77777777" w:rsidR="003A3F35" w:rsidRDefault="003A3F35" w:rsidP="003A3F35">
      <w:pPr>
        <w:spacing w:line="277" w:lineRule="exact"/>
        <w:rPr>
          <w:rFonts w:ascii="Times New Roman" w:eastAsia="Times New Roman" w:hAnsi="Times New Roman" w:cs="Times New Roman"/>
        </w:rPr>
      </w:pPr>
    </w:p>
    <w:p w14:paraId="26368584" w14:textId="77777777" w:rsidR="003A3F35" w:rsidRDefault="003A3F35" w:rsidP="003A3F35">
      <w:pPr>
        <w:spacing w:line="277" w:lineRule="exact"/>
        <w:rPr>
          <w:rFonts w:ascii="Times New Roman" w:eastAsia="Times New Roman" w:hAnsi="Times New Roman" w:cs="Times New Roman"/>
        </w:rPr>
      </w:pPr>
    </w:p>
    <w:p w14:paraId="14ACCD68" w14:textId="77777777" w:rsidR="003A3F35" w:rsidRPr="009818B0" w:rsidRDefault="003A3F35" w:rsidP="003A3F35">
      <w:pPr>
        <w:spacing w:line="277" w:lineRule="exact"/>
        <w:rPr>
          <w:rFonts w:ascii="Times New Roman" w:eastAsia="Times New Roman" w:hAnsi="Times New Roman" w:cs="Times New Roman"/>
        </w:rPr>
      </w:pPr>
    </w:p>
    <w:p w14:paraId="4450C7F4" w14:textId="77777777" w:rsidR="003A3F35" w:rsidRDefault="003A3F35" w:rsidP="003A3F35">
      <w:pPr>
        <w:spacing w:line="0" w:lineRule="atLeast"/>
        <w:ind w:left="1000"/>
        <w:rPr>
          <w:rFonts w:ascii="Times New Roman" w:eastAsia="Bookman Old Style" w:hAnsi="Times New Roman" w:cs="Times New Roman"/>
          <w:b/>
          <w:sz w:val="24"/>
        </w:rPr>
      </w:pPr>
    </w:p>
    <w:p w14:paraId="6A13A5D1" w14:textId="77777777" w:rsidR="003A3F35" w:rsidRDefault="003A3F35" w:rsidP="003A3F35">
      <w:pPr>
        <w:spacing w:line="0" w:lineRule="atLeast"/>
        <w:ind w:left="1000"/>
        <w:rPr>
          <w:rFonts w:ascii="Times New Roman" w:eastAsia="Bookman Old Style" w:hAnsi="Times New Roman" w:cs="Times New Roman"/>
          <w:b/>
          <w:sz w:val="24"/>
        </w:rPr>
      </w:pPr>
    </w:p>
    <w:p w14:paraId="0ECD3C63" w14:textId="77777777" w:rsidR="003A3F35" w:rsidRDefault="003A3F35" w:rsidP="003A3F35">
      <w:pPr>
        <w:spacing w:line="0" w:lineRule="atLeast"/>
        <w:ind w:left="1000"/>
        <w:rPr>
          <w:rFonts w:ascii="Times New Roman" w:eastAsia="Bookman Old Style" w:hAnsi="Times New Roman" w:cs="Times New Roman"/>
          <w:b/>
          <w:sz w:val="24"/>
        </w:rPr>
      </w:pPr>
    </w:p>
    <w:p w14:paraId="7292664C" w14:textId="77777777" w:rsidR="003A3F35" w:rsidRPr="009818B0" w:rsidRDefault="003A3F35" w:rsidP="003A3F35">
      <w:pPr>
        <w:spacing w:line="0" w:lineRule="atLeast"/>
        <w:ind w:left="1000"/>
        <w:rPr>
          <w:rFonts w:ascii="Times New Roman" w:eastAsia="Bookman Old Style" w:hAnsi="Times New Roman" w:cs="Times New Roman"/>
          <w:b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>A.1. PRIHODI POSLOVANJA</w:t>
      </w:r>
    </w:p>
    <w:p w14:paraId="756B649F" w14:textId="77777777" w:rsidR="003A3F35" w:rsidRPr="009818B0" w:rsidRDefault="003A3F35" w:rsidP="003A3F35">
      <w:pPr>
        <w:spacing w:line="288" w:lineRule="exact"/>
        <w:rPr>
          <w:rFonts w:ascii="Times New Roman" w:eastAsia="Times New Roman" w:hAnsi="Times New Roman" w:cs="Times New Roman"/>
        </w:rPr>
      </w:pPr>
    </w:p>
    <w:p w14:paraId="34002112" w14:textId="77777777" w:rsidR="003A3F35" w:rsidRPr="009818B0" w:rsidRDefault="003A3F35" w:rsidP="003A3F35">
      <w:pPr>
        <w:spacing w:line="238" w:lineRule="auto"/>
        <w:ind w:right="50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Prihode poslovanja čine prihodi od poreza, pomoći, prihodi od imovine, prihodi od administrativnih pristojbi, pristojbi po posebnim propisima i naknada, prihodi od prodaje roba, proizvoda i pružanja usluga, prihodi od kazni, prihodi od donacija te prihodi od nefinancijske imovine.</w:t>
      </w:r>
    </w:p>
    <w:p w14:paraId="04018C61" w14:textId="77777777" w:rsidR="003A3F35" w:rsidRPr="009818B0" w:rsidRDefault="003A3F35" w:rsidP="003A3F35">
      <w:pPr>
        <w:spacing w:line="290" w:lineRule="exact"/>
        <w:rPr>
          <w:rFonts w:ascii="Times New Roman" w:eastAsia="Times New Roman" w:hAnsi="Times New Roman" w:cs="Times New Roman"/>
        </w:rPr>
      </w:pPr>
    </w:p>
    <w:p w14:paraId="4A731ABD" w14:textId="77777777" w:rsidR="003A3F35" w:rsidRPr="009818B0" w:rsidRDefault="003A3F35" w:rsidP="003A3F35">
      <w:pPr>
        <w:tabs>
          <w:tab w:val="left" w:pos="1134"/>
        </w:tabs>
        <w:spacing w:line="239" w:lineRule="auto"/>
        <w:ind w:right="48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 xml:space="preserve">          Prihodi od poreza </w:t>
      </w:r>
      <w:r w:rsidRPr="009818B0">
        <w:rPr>
          <w:rFonts w:ascii="Times New Roman" w:eastAsia="Bookman Old Style" w:hAnsi="Times New Roman" w:cs="Times New Roman"/>
          <w:sz w:val="24"/>
        </w:rPr>
        <w:t xml:space="preserve">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I.Izmjena i dopuna proračuna Općine Velika Pisanica za 2023. godinu </w:t>
      </w:r>
      <w:r>
        <w:rPr>
          <w:rFonts w:ascii="Times New Roman" w:eastAsia="Bookman Old Style" w:hAnsi="Times New Roman" w:cs="Times New Roman"/>
          <w:sz w:val="24"/>
        </w:rPr>
        <w:t>povećavaju se za 47.340,00 eura i iznose 167.940,00 eura</w:t>
      </w:r>
      <w:r w:rsidRPr="009818B0">
        <w:rPr>
          <w:rFonts w:ascii="Times New Roman" w:eastAsia="Bookman Old Style" w:hAnsi="Times New Roman" w:cs="Times New Roman"/>
          <w:sz w:val="24"/>
        </w:rPr>
        <w:t>.</w:t>
      </w:r>
    </w:p>
    <w:p w14:paraId="3CD592A9" w14:textId="77777777" w:rsidR="003A3F35" w:rsidRPr="009818B0" w:rsidRDefault="003A3F35" w:rsidP="003A3F35">
      <w:pPr>
        <w:spacing w:line="239" w:lineRule="auto"/>
        <w:ind w:right="480"/>
        <w:jc w:val="both"/>
        <w:rPr>
          <w:rFonts w:ascii="Times New Roman" w:eastAsia="Bookman Old Style" w:hAnsi="Times New Roman" w:cs="Times New Roman"/>
          <w:sz w:val="24"/>
        </w:rPr>
      </w:pPr>
    </w:p>
    <w:p w14:paraId="68683A9A" w14:textId="77777777" w:rsidR="003A3F35" w:rsidRPr="009818B0" w:rsidRDefault="003A3F35" w:rsidP="003A3F35">
      <w:pPr>
        <w:spacing w:line="239" w:lineRule="auto"/>
        <w:ind w:right="48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bCs/>
          <w:sz w:val="24"/>
        </w:rPr>
        <w:t xml:space="preserve">          Prihod od pomoći iz državnog proračuna</w:t>
      </w:r>
      <w:r w:rsidRPr="009818B0">
        <w:rPr>
          <w:rFonts w:ascii="Times New Roman" w:eastAsia="Bookman Old Style" w:hAnsi="Times New Roman" w:cs="Times New Roman"/>
          <w:sz w:val="24"/>
        </w:rPr>
        <w:t xml:space="preserve"> 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 Izmjena i dopuna proračuna Općine Velika Pisanica za 2023. godinu </w:t>
      </w:r>
      <w:r>
        <w:rPr>
          <w:rFonts w:ascii="Times New Roman" w:eastAsia="Bookman Old Style" w:hAnsi="Times New Roman" w:cs="Times New Roman"/>
          <w:sz w:val="24"/>
        </w:rPr>
        <w:t>smanjuju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u iznosu od </w:t>
      </w:r>
      <w:r>
        <w:rPr>
          <w:rFonts w:ascii="Times New Roman" w:eastAsia="Bookman Old Style" w:hAnsi="Times New Roman" w:cs="Times New Roman"/>
          <w:sz w:val="24"/>
        </w:rPr>
        <w:t>562.020,00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eura.</w:t>
      </w:r>
    </w:p>
    <w:p w14:paraId="019D24A7" w14:textId="77777777" w:rsidR="003A3F35" w:rsidRPr="009818B0" w:rsidRDefault="003A3F35" w:rsidP="003A3F35">
      <w:pPr>
        <w:spacing w:line="298" w:lineRule="exact"/>
        <w:rPr>
          <w:rFonts w:ascii="Times New Roman" w:eastAsia="Times New Roman" w:hAnsi="Times New Roman" w:cs="Times New Roman"/>
        </w:rPr>
      </w:pPr>
      <w:bookmarkStart w:id="1" w:name="page36"/>
      <w:bookmarkEnd w:id="1"/>
    </w:p>
    <w:p w14:paraId="0493D411" w14:textId="77777777" w:rsidR="003A3F35" w:rsidRPr="009818B0" w:rsidRDefault="003A3F35" w:rsidP="003A3F35">
      <w:pPr>
        <w:spacing w:line="239" w:lineRule="auto"/>
        <w:ind w:left="567" w:right="60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 xml:space="preserve">     Prihodi od imovine </w:t>
      </w:r>
      <w:r w:rsidRPr="009818B0">
        <w:rPr>
          <w:rFonts w:ascii="Times New Roman" w:eastAsia="Bookman Old Style" w:hAnsi="Times New Roman" w:cs="Times New Roman"/>
          <w:sz w:val="24"/>
        </w:rPr>
        <w:t xml:space="preserve">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 Izmjena i dopuna proračuna Općine Velika Pisanica za 2023. godinu </w:t>
      </w:r>
      <w:r>
        <w:rPr>
          <w:rFonts w:ascii="Times New Roman" w:eastAsia="Bookman Old Style" w:hAnsi="Times New Roman" w:cs="Times New Roman"/>
          <w:sz w:val="24"/>
        </w:rPr>
        <w:t>povećavaju se u iznosu od 2.090,00 eura i iznose 84.330,00 eura</w:t>
      </w:r>
      <w:r w:rsidRPr="009818B0">
        <w:rPr>
          <w:rFonts w:ascii="Times New Roman" w:eastAsia="Bookman Old Style" w:hAnsi="Times New Roman" w:cs="Times New Roman"/>
          <w:sz w:val="24"/>
        </w:rPr>
        <w:t>.</w:t>
      </w:r>
    </w:p>
    <w:p w14:paraId="363B48E6" w14:textId="77777777" w:rsidR="003A3F35" w:rsidRDefault="003A3F35" w:rsidP="003A3F35">
      <w:pPr>
        <w:spacing w:line="239" w:lineRule="auto"/>
        <w:ind w:righ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14:paraId="1B6871C9" w14:textId="77777777" w:rsidR="003A3F35" w:rsidRPr="009818B0" w:rsidRDefault="003A3F35" w:rsidP="003A3F35">
      <w:pPr>
        <w:spacing w:line="239" w:lineRule="auto"/>
        <w:ind w:right="600"/>
        <w:jc w:val="both"/>
        <w:rPr>
          <w:rFonts w:ascii="Times New Roman" w:eastAsia="Bookman Old Style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9818B0">
        <w:rPr>
          <w:rFonts w:ascii="Times New Roman" w:eastAsia="Bookman Old Style" w:hAnsi="Times New Roman" w:cs="Times New Roman"/>
          <w:b/>
          <w:sz w:val="24"/>
        </w:rPr>
        <w:t xml:space="preserve">Prihodi od administrativnih pristojbi, pristojbi po posebnim </w:t>
      </w:r>
    </w:p>
    <w:p w14:paraId="10E1F886" w14:textId="77777777" w:rsidR="003A3F35" w:rsidRDefault="003A3F35" w:rsidP="003A3F35">
      <w:pPr>
        <w:spacing w:line="239" w:lineRule="auto"/>
        <w:ind w:right="60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 xml:space="preserve">propisima i naknada </w:t>
      </w:r>
      <w:r w:rsidRPr="009818B0">
        <w:rPr>
          <w:rFonts w:ascii="Times New Roman" w:eastAsia="Bookman Old Style" w:hAnsi="Times New Roman" w:cs="Times New Roman"/>
          <w:sz w:val="24"/>
        </w:rPr>
        <w:t xml:space="preserve">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 izmjena i dopuna proračuna Općine Velika Pisanica za 2023. godinu </w:t>
      </w:r>
      <w:r>
        <w:rPr>
          <w:rFonts w:ascii="Times New Roman" w:eastAsia="Bookman Old Style" w:hAnsi="Times New Roman" w:cs="Times New Roman"/>
          <w:sz w:val="24"/>
        </w:rPr>
        <w:t>smanjuju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u iznosu od </w:t>
      </w:r>
      <w:r>
        <w:rPr>
          <w:rFonts w:ascii="Times New Roman" w:eastAsia="Bookman Old Style" w:hAnsi="Times New Roman" w:cs="Times New Roman"/>
          <w:sz w:val="24"/>
        </w:rPr>
        <w:t>31.000,00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eura. </w:t>
      </w:r>
      <w:r>
        <w:rPr>
          <w:rFonts w:ascii="Times New Roman" w:eastAsia="Bookman Old Style" w:hAnsi="Times New Roman" w:cs="Times New Roman"/>
          <w:sz w:val="24"/>
        </w:rPr>
        <w:t>Smanjenje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odnosi </w:t>
      </w:r>
      <w:r>
        <w:rPr>
          <w:rFonts w:ascii="Times New Roman" w:eastAsia="Bookman Old Style" w:hAnsi="Times New Roman" w:cs="Times New Roman"/>
          <w:sz w:val="24"/>
        </w:rPr>
        <w:t xml:space="preserve">u najvećem iznosu za </w:t>
      </w:r>
      <w:r w:rsidRPr="009818B0">
        <w:rPr>
          <w:rFonts w:ascii="Times New Roman" w:eastAsia="Bookman Old Style" w:hAnsi="Times New Roman" w:cs="Times New Roman"/>
          <w:sz w:val="24"/>
        </w:rPr>
        <w:t>prihode od šumskog doprinosa.</w:t>
      </w:r>
    </w:p>
    <w:p w14:paraId="4807F19D" w14:textId="77777777" w:rsidR="003A3F35" w:rsidRDefault="003A3F35" w:rsidP="003A3F35">
      <w:pPr>
        <w:spacing w:line="239" w:lineRule="auto"/>
        <w:ind w:right="600"/>
        <w:jc w:val="both"/>
        <w:rPr>
          <w:rFonts w:ascii="Times New Roman" w:eastAsia="Bookman Old Style" w:hAnsi="Times New Roman" w:cs="Times New Roman"/>
          <w:sz w:val="24"/>
        </w:rPr>
      </w:pPr>
    </w:p>
    <w:p w14:paraId="73CCF211" w14:textId="77777777" w:rsidR="003A3F35" w:rsidRPr="009818B0" w:rsidRDefault="003A3F35" w:rsidP="003A3F35">
      <w:pPr>
        <w:spacing w:line="239" w:lineRule="auto"/>
        <w:ind w:right="600"/>
        <w:jc w:val="both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eastAsia="Bookman Old Style" w:hAnsi="Times New Roman" w:cs="Times New Roman"/>
          <w:sz w:val="24"/>
        </w:rPr>
        <w:t xml:space="preserve">         </w:t>
      </w:r>
      <w:r w:rsidRPr="00441606">
        <w:rPr>
          <w:rFonts w:ascii="Times New Roman" w:eastAsia="Bookman Old Style" w:hAnsi="Times New Roman" w:cs="Times New Roman"/>
          <w:b/>
          <w:bCs/>
          <w:sz w:val="24"/>
        </w:rPr>
        <w:t>Prihodi od prodaje proizvoda i robe te pruženih usluga i prihodi od donacija</w:t>
      </w:r>
      <w:r>
        <w:rPr>
          <w:rFonts w:ascii="Times New Roman" w:eastAsia="Bookman Old Style" w:hAnsi="Times New Roman" w:cs="Times New Roman"/>
          <w:sz w:val="24"/>
        </w:rPr>
        <w:t xml:space="preserve"> ostaju ne promijenjeni i iznose 500,00 eura te se odnosi na donaciju Turističke zajednice BBŽ.</w:t>
      </w:r>
    </w:p>
    <w:p w14:paraId="186F74CF" w14:textId="77777777" w:rsidR="003A3F35" w:rsidRPr="009818B0" w:rsidRDefault="003A3F35" w:rsidP="003A3F35">
      <w:pPr>
        <w:spacing w:line="139" w:lineRule="exact"/>
        <w:rPr>
          <w:rFonts w:ascii="Times New Roman" w:eastAsia="Times New Roman" w:hAnsi="Times New Roman" w:cs="Times New Roman"/>
        </w:rPr>
      </w:pPr>
    </w:p>
    <w:p w14:paraId="06E0DBC8" w14:textId="77777777" w:rsidR="003A3F35" w:rsidRPr="009818B0" w:rsidRDefault="003A3F35" w:rsidP="003A3F35">
      <w:pPr>
        <w:spacing w:line="283" w:lineRule="exact"/>
        <w:rPr>
          <w:rFonts w:ascii="Times New Roman" w:eastAsia="Times New Roman" w:hAnsi="Times New Roman" w:cs="Times New Roman"/>
        </w:rPr>
      </w:pPr>
      <w:bookmarkStart w:id="2" w:name="page37"/>
      <w:bookmarkEnd w:id="2"/>
    </w:p>
    <w:p w14:paraId="7B5C2C11" w14:textId="77777777" w:rsidR="003A3F35" w:rsidRPr="009818B0" w:rsidRDefault="003A3F35" w:rsidP="003A3F35">
      <w:pPr>
        <w:spacing w:line="0" w:lineRule="atLeast"/>
        <w:ind w:left="789"/>
        <w:rPr>
          <w:rFonts w:ascii="Times New Roman" w:eastAsia="Bookman Old Style" w:hAnsi="Times New Roman" w:cs="Times New Roman"/>
          <w:b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>A.2. PRIHODI OD PRODAJE NEFINANCIJSKE IMOVINE</w:t>
      </w:r>
    </w:p>
    <w:p w14:paraId="1A139305" w14:textId="77777777" w:rsidR="003A3F35" w:rsidRPr="009818B0" w:rsidRDefault="003A3F35" w:rsidP="003A3F35">
      <w:pPr>
        <w:spacing w:line="288" w:lineRule="exact"/>
        <w:rPr>
          <w:rFonts w:ascii="Times New Roman" w:eastAsia="Times New Roman" w:hAnsi="Times New Roman" w:cs="Times New Roman"/>
        </w:rPr>
      </w:pPr>
    </w:p>
    <w:p w14:paraId="7BFBF09E" w14:textId="77777777" w:rsidR="003A3F35" w:rsidRPr="009818B0" w:rsidRDefault="003A3F35" w:rsidP="003A3F35">
      <w:pPr>
        <w:spacing w:line="239" w:lineRule="auto"/>
        <w:ind w:left="567" w:firstLine="54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 izmjena i dopuna proračuna Općine Velika Pisanica za 2023. </w:t>
      </w:r>
    </w:p>
    <w:p w14:paraId="0B4ADA62" w14:textId="77777777" w:rsidR="003A3F35" w:rsidRPr="009818B0" w:rsidRDefault="003A3F35" w:rsidP="003A3F35">
      <w:pPr>
        <w:spacing w:line="239" w:lineRule="auto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godinu prihodi od prodaje nefinancijske imovine smanjuju se u iznosu od </w:t>
      </w:r>
      <w:r>
        <w:rPr>
          <w:rFonts w:ascii="Times New Roman" w:eastAsia="Bookman Old Style" w:hAnsi="Times New Roman" w:cs="Times New Roman"/>
          <w:sz w:val="24"/>
        </w:rPr>
        <w:t>7.580,00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 u odnosu na planirano.</w:t>
      </w:r>
    </w:p>
    <w:p w14:paraId="51A8942D" w14:textId="77777777" w:rsidR="003A3F35" w:rsidRPr="009818B0" w:rsidRDefault="003A3F35" w:rsidP="003A3F35">
      <w:pPr>
        <w:spacing w:line="281" w:lineRule="exact"/>
        <w:rPr>
          <w:rFonts w:ascii="Times New Roman" w:eastAsia="Times New Roman" w:hAnsi="Times New Roman" w:cs="Times New Roman"/>
        </w:rPr>
      </w:pPr>
    </w:p>
    <w:p w14:paraId="4B49737D" w14:textId="77777777" w:rsidR="003A3F35" w:rsidRPr="009818B0" w:rsidRDefault="003A3F35" w:rsidP="003A3F35">
      <w:pPr>
        <w:spacing w:line="0" w:lineRule="atLeast"/>
        <w:ind w:left="569"/>
        <w:rPr>
          <w:rFonts w:ascii="Times New Roman" w:eastAsia="Bookman Old Style" w:hAnsi="Times New Roman" w:cs="Times New Roman"/>
          <w:b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>C. PRIMICI OD FINANCIJSKE IMOVINE I ZADUŽIVANJA</w:t>
      </w:r>
    </w:p>
    <w:p w14:paraId="5BE066E3" w14:textId="77777777" w:rsidR="003A3F35" w:rsidRPr="009818B0" w:rsidRDefault="003A3F35" w:rsidP="003A3F35">
      <w:pPr>
        <w:spacing w:line="286" w:lineRule="exact"/>
        <w:rPr>
          <w:rFonts w:ascii="Times New Roman" w:eastAsia="Times New Roman" w:hAnsi="Times New Roman" w:cs="Times New Roman"/>
        </w:rPr>
      </w:pPr>
    </w:p>
    <w:p w14:paraId="4AD8028F" w14:textId="77777777" w:rsidR="003A3F35" w:rsidRPr="009818B0" w:rsidRDefault="003A3F35" w:rsidP="003A3F35">
      <w:pPr>
        <w:spacing w:line="238" w:lineRule="auto"/>
        <w:ind w:right="48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Primici od financijske imovine i zaduživanja povećavaju se radi namirenja za povrat poreza po god.prijavi za 2021 godinu stim da nam je to i izdatak kroz 4 obroka za povrat.</w:t>
      </w:r>
    </w:p>
    <w:p w14:paraId="5BE6F799" w14:textId="77777777" w:rsidR="003A3F35" w:rsidRPr="009818B0" w:rsidRDefault="003A3F35" w:rsidP="003A3F35">
      <w:pPr>
        <w:spacing w:line="239" w:lineRule="auto"/>
        <w:ind w:left="567" w:firstLine="540"/>
        <w:jc w:val="both"/>
        <w:rPr>
          <w:rFonts w:ascii="Times New Roman" w:eastAsia="Bookman Old Style" w:hAnsi="Times New Roman" w:cs="Times New Roman"/>
          <w:sz w:val="24"/>
        </w:rPr>
      </w:pPr>
    </w:p>
    <w:p w14:paraId="46B585A5" w14:textId="77777777" w:rsidR="003A3F35" w:rsidRPr="009818B0" w:rsidRDefault="003A3F35" w:rsidP="003A3F35">
      <w:pPr>
        <w:spacing w:line="239" w:lineRule="auto"/>
        <w:ind w:left="567" w:firstLine="540"/>
        <w:jc w:val="both"/>
        <w:rPr>
          <w:rFonts w:ascii="Times New Roman" w:eastAsia="Times New Roman" w:hAnsi="Times New Roman" w:cs="Times New Roman"/>
        </w:rPr>
      </w:pPr>
    </w:p>
    <w:p w14:paraId="3CD4D559" w14:textId="77777777" w:rsidR="003A3F35" w:rsidRPr="009818B0" w:rsidRDefault="003A3F35" w:rsidP="003A3F35">
      <w:pPr>
        <w:spacing w:line="0" w:lineRule="atLeast"/>
        <w:ind w:left="569"/>
        <w:rPr>
          <w:rFonts w:ascii="Times New Roman" w:eastAsia="Bookman Old Style" w:hAnsi="Times New Roman" w:cs="Times New Roman"/>
          <w:b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>B. RASHODI PRORAČUNA</w:t>
      </w:r>
    </w:p>
    <w:p w14:paraId="4C0978F8" w14:textId="77777777" w:rsidR="003A3F35" w:rsidRPr="009818B0" w:rsidRDefault="003A3F35" w:rsidP="003A3F35">
      <w:pPr>
        <w:spacing w:line="285" w:lineRule="exact"/>
        <w:rPr>
          <w:rFonts w:ascii="Times New Roman" w:eastAsia="Times New Roman" w:hAnsi="Times New Roman" w:cs="Times New Roman"/>
        </w:rPr>
      </w:pPr>
    </w:p>
    <w:p w14:paraId="2272A06E" w14:textId="77777777" w:rsidR="003A3F35" w:rsidRPr="009818B0" w:rsidRDefault="003A3F35" w:rsidP="003A3F35">
      <w:pPr>
        <w:widowControl/>
        <w:tabs>
          <w:tab w:val="left" w:pos="1001"/>
        </w:tabs>
        <w:autoSpaceDE/>
        <w:autoSpaceDN/>
        <w:spacing w:line="239" w:lineRule="auto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         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I.izmjenama i dopunama proračuna Općine Velika Pisanica za 2023. godinu predlaže se </w:t>
      </w:r>
      <w:r>
        <w:rPr>
          <w:rFonts w:ascii="Times New Roman" w:eastAsia="Bookman Old Style" w:hAnsi="Times New Roman" w:cs="Times New Roman"/>
          <w:sz w:val="24"/>
        </w:rPr>
        <w:t>smanjenje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rashoda u iznosu od </w:t>
      </w:r>
      <w:r>
        <w:rPr>
          <w:rFonts w:ascii="Times New Roman" w:eastAsia="Bookman Old Style" w:hAnsi="Times New Roman" w:cs="Times New Roman"/>
          <w:sz w:val="24"/>
        </w:rPr>
        <w:t>884.410,00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eura. </w:t>
      </w:r>
    </w:p>
    <w:p w14:paraId="228169BD" w14:textId="77777777" w:rsidR="003A3F35" w:rsidRPr="009818B0" w:rsidRDefault="003A3F35" w:rsidP="003A3F35">
      <w:pPr>
        <w:tabs>
          <w:tab w:val="left" w:pos="1001"/>
        </w:tabs>
        <w:spacing w:line="239" w:lineRule="auto"/>
        <w:ind w:left="567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Ukupno rashodi proračuna planiraju se u iznosu od </w:t>
      </w:r>
      <w:r>
        <w:rPr>
          <w:rFonts w:ascii="Times New Roman" w:eastAsia="Bookman Old Style" w:hAnsi="Times New Roman" w:cs="Times New Roman"/>
          <w:sz w:val="24"/>
        </w:rPr>
        <w:t>1.389.320,00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eura.</w:t>
      </w:r>
    </w:p>
    <w:p w14:paraId="59C23FF7" w14:textId="77777777" w:rsidR="003A3F35" w:rsidRPr="009818B0" w:rsidRDefault="003A3F35" w:rsidP="003A3F35">
      <w:pPr>
        <w:spacing w:line="281" w:lineRule="exact"/>
        <w:rPr>
          <w:rFonts w:ascii="Times New Roman" w:eastAsia="Bookman Old Style" w:hAnsi="Times New Roman" w:cs="Times New Roman"/>
          <w:sz w:val="24"/>
        </w:rPr>
      </w:pPr>
    </w:p>
    <w:p w14:paraId="0C1CCB70" w14:textId="77777777" w:rsidR="003A3F35" w:rsidRPr="009818B0" w:rsidRDefault="003A3F35" w:rsidP="003A3F35">
      <w:pPr>
        <w:widowControl/>
        <w:numPr>
          <w:ilvl w:val="0"/>
          <w:numId w:val="4"/>
        </w:numPr>
        <w:tabs>
          <w:tab w:val="left" w:pos="569"/>
        </w:tabs>
        <w:autoSpaceDE/>
        <w:autoSpaceDN/>
        <w:spacing w:line="0" w:lineRule="atLeast"/>
        <w:ind w:left="569" w:hanging="362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>RASHODI POSLOVANJA</w:t>
      </w:r>
    </w:p>
    <w:p w14:paraId="47B53FF5" w14:textId="77777777" w:rsidR="003A3F35" w:rsidRPr="009818B0" w:rsidRDefault="003A3F35" w:rsidP="003A3F35">
      <w:pPr>
        <w:spacing w:line="282" w:lineRule="exact"/>
        <w:rPr>
          <w:rFonts w:ascii="Times New Roman" w:eastAsia="Bookman Old Style" w:hAnsi="Times New Roman" w:cs="Times New Roman"/>
          <w:sz w:val="24"/>
        </w:rPr>
      </w:pPr>
    </w:p>
    <w:p w14:paraId="0F6383A8" w14:textId="77777777" w:rsidR="003A3F35" w:rsidRPr="009818B0" w:rsidRDefault="003A3F35" w:rsidP="003A3F35">
      <w:pPr>
        <w:spacing w:line="0" w:lineRule="atLeast"/>
        <w:ind w:left="569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>I. izmjena i dopuna proračuna iznosi uvećanja/umanjenja te</w:t>
      </w:r>
    </w:p>
    <w:p w14:paraId="77BE7BDA" w14:textId="77777777" w:rsidR="003A3F35" w:rsidRPr="009818B0" w:rsidRDefault="003A3F35" w:rsidP="003A3F35">
      <w:pPr>
        <w:spacing w:line="0" w:lineRule="atLeast"/>
        <w:ind w:left="426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obrazloženja promjene iznosa pojedinih vrsta rashoda je slijedeće:</w:t>
      </w:r>
    </w:p>
    <w:p w14:paraId="61A24065" w14:textId="77777777" w:rsidR="003A3F35" w:rsidRPr="009818B0" w:rsidRDefault="003A3F35" w:rsidP="003A3F35">
      <w:pPr>
        <w:spacing w:line="285" w:lineRule="exact"/>
        <w:rPr>
          <w:rFonts w:ascii="Times New Roman" w:eastAsia="Times New Roman" w:hAnsi="Times New Roman" w:cs="Times New Roman"/>
        </w:rPr>
      </w:pPr>
    </w:p>
    <w:p w14:paraId="288D599B" w14:textId="77777777" w:rsidR="003A3F35" w:rsidRPr="009818B0" w:rsidRDefault="003A3F35" w:rsidP="003A3F35">
      <w:pPr>
        <w:spacing w:line="239" w:lineRule="auto"/>
        <w:ind w:left="567" w:firstLine="54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 xml:space="preserve">Rashodi za zaposlene </w:t>
      </w:r>
      <w:r w:rsidRPr="009818B0">
        <w:rPr>
          <w:rFonts w:ascii="Times New Roman" w:eastAsia="Bookman Old Style" w:hAnsi="Times New Roman" w:cs="Times New Roman"/>
          <w:sz w:val="24"/>
        </w:rPr>
        <w:t xml:space="preserve">se povećavaju za iznos od </w:t>
      </w:r>
      <w:r>
        <w:rPr>
          <w:rFonts w:ascii="Times New Roman" w:eastAsia="Bookman Old Style" w:hAnsi="Times New Roman" w:cs="Times New Roman"/>
          <w:sz w:val="24"/>
        </w:rPr>
        <w:t>2.130,00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 te </w:t>
      </w:r>
    </w:p>
    <w:p w14:paraId="51B34CE6" w14:textId="77777777" w:rsidR="003A3F35" w:rsidRPr="009818B0" w:rsidRDefault="003A3F35" w:rsidP="003A3F35">
      <w:pPr>
        <w:spacing w:line="239" w:lineRule="auto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se planiraju u iznosu od 1</w:t>
      </w:r>
      <w:r>
        <w:rPr>
          <w:rFonts w:ascii="Times New Roman" w:eastAsia="Bookman Old Style" w:hAnsi="Times New Roman" w:cs="Times New Roman"/>
          <w:sz w:val="24"/>
        </w:rPr>
        <w:t>59.030</w:t>
      </w:r>
      <w:r w:rsidRPr="009818B0">
        <w:rPr>
          <w:rFonts w:ascii="Times New Roman" w:eastAsia="Bookman Old Style" w:hAnsi="Times New Roman" w:cs="Times New Roman"/>
          <w:sz w:val="24"/>
        </w:rPr>
        <w:t>,00. Povećanje</w:t>
      </w:r>
      <w:r>
        <w:rPr>
          <w:rFonts w:ascii="Times New Roman" w:eastAsia="Bookman Old Style" w:hAnsi="Times New Roman" w:cs="Times New Roman"/>
          <w:sz w:val="24"/>
        </w:rPr>
        <w:t>/smanjenje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odnosi na rashode plać</w:t>
      </w:r>
      <w:r>
        <w:rPr>
          <w:rFonts w:ascii="Times New Roman" w:eastAsia="Bookman Old Style" w:hAnsi="Times New Roman" w:cs="Times New Roman"/>
          <w:sz w:val="24"/>
        </w:rPr>
        <w:t>a</w:t>
      </w:r>
      <w:r w:rsidRPr="009818B0">
        <w:rPr>
          <w:rFonts w:ascii="Times New Roman" w:eastAsia="Bookman Old Style" w:hAnsi="Times New Roman" w:cs="Times New Roman"/>
          <w:sz w:val="24"/>
        </w:rPr>
        <w:t xml:space="preserve"> za vježbenik</w:t>
      </w:r>
      <w:r>
        <w:rPr>
          <w:rFonts w:ascii="Times New Roman" w:eastAsia="Bookman Old Style" w:hAnsi="Times New Roman" w:cs="Times New Roman"/>
          <w:sz w:val="24"/>
        </w:rPr>
        <w:t>e</w:t>
      </w:r>
      <w:r w:rsidRPr="009818B0">
        <w:rPr>
          <w:rFonts w:ascii="Times New Roman" w:eastAsia="Bookman Old Style" w:hAnsi="Times New Roman" w:cs="Times New Roman"/>
          <w:sz w:val="24"/>
        </w:rPr>
        <w:t xml:space="preserve"> </w:t>
      </w:r>
      <w:r>
        <w:rPr>
          <w:rFonts w:ascii="Times New Roman" w:eastAsia="Bookman Old Style" w:hAnsi="Times New Roman" w:cs="Times New Roman"/>
          <w:sz w:val="24"/>
        </w:rPr>
        <w:t>te korekcijom rashoda unutar konta.</w:t>
      </w:r>
    </w:p>
    <w:p w14:paraId="6699F93B" w14:textId="77777777" w:rsidR="003A3F35" w:rsidRPr="009818B0" w:rsidRDefault="003A3F35" w:rsidP="003A3F35">
      <w:pPr>
        <w:spacing w:line="290" w:lineRule="exact"/>
        <w:rPr>
          <w:rFonts w:ascii="Times New Roman" w:eastAsia="Times New Roman" w:hAnsi="Times New Roman" w:cs="Times New Roman"/>
        </w:rPr>
      </w:pPr>
    </w:p>
    <w:p w14:paraId="3BFB38EE" w14:textId="77777777" w:rsidR="003A3F35" w:rsidRPr="009818B0" w:rsidRDefault="003A3F35" w:rsidP="003A3F35">
      <w:pPr>
        <w:spacing w:line="237" w:lineRule="auto"/>
        <w:ind w:left="567" w:firstLine="540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 xml:space="preserve">Materijalni rashodi </w:t>
      </w:r>
      <w:r w:rsidRPr="009818B0">
        <w:rPr>
          <w:rFonts w:ascii="Times New Roman" w:eastAsia="Bookman Old Style" w:hAnsi="Times New Roman" w:cs="Times New Roman"/>
          <w:sz w:val="24"/>
        </w:rPr>
        <w:t xml:space="preserve">se u ukupnom iznosu povećavaju za iznos </w:t>
      </w:r>
      <w:r>
        <w:rPr>
          <w:rFonts w:ascii="Times New Roman" w:eastAsia="Bookman Old Style" w:hAnsi="Times New Roman" w:cs="Times New Roman"/>
          <w:sz w:val="24"/>
        </w:rPr>
        <w:t>47.558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 te se planiraju u iznosu od </w:t>
      </w:r>
      <w:r>
        <w:rPr>
          <w:rFonts w:ascii="Times New Roman" w:eastAsia="Bookman Old Style" w:hAnsi="Times New Roman" w:cs="Times New Roman"/>
          <w:sz w:val="24"/>
        </w:rPr>
        <w:t>410.828,00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eura.</w:t>
      </w:r>
    </w:p>
    <w:p w14:paraId="2FC3DCE7" w14:textId="77777777" w:rsidR="003A3F35" w:rsidRPr="009818B0" w:rsidRDefault="003A3F35" w:rsidP="003A3F35">
      <w:pPr>
        <w:spacing w:line="9" w:lineRule="exact"/>
        <w:rPr>
          <w:rFonts w:ascii="Times New Roman" w:eastAsia="Times New Roman" w:hAnsi="Times New Roman" w:cs="Times New Roman"/>
        </w:rPr>
      </w:pPr>
    </w:p>
    <w:p w14:paraId="07FE469D" w14:textId="77777777" w:rsidR="003A3F35" w:rsidRPr="009818B0" w:rsidRDefault="003A3F35" w:rsidP="003A3F35">
      <w:pPr>
        <w:pStyle w:val="Odlomakpopisa"/>
        <w:widowControl/>
        <w:numPr>
          <w:ilvl w:val="0"/>
          <w:numId w:val="11"/>
        </w:numPr>
        <w:tabs>
          <w:tab w:val="left" w:pos="289"/>
        </w:tabs>
        <w:autoSpaceDE/>
        <w:autoSpaceDN/>
        <w:spacing w:line="23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u w:val="single"/>
        </w:rPr>
        <w:t>naknade troškova zaposlenima</w:t>
      </w:r>
      <w:r w:rsidRPr="009818B0">
        <w:rPr>
          <w:rFonts w:ascii="Times New Roman" w:eastAsia="Bookman Old Style" w:hAnsi="Times New Roman" w:cs="Times New Roman"/>
          <w:sz w:val="24"/>
        </w:rPr>
        <w:t xml:space="preserve"> – </w:t>
      </w:r>
      <w:r>
        <w:rPr>
          <w:rFonts w:ascii="Times New Roman" w:eastAsia="Bookman Old Style" w:hAnsi="Times New Roman" w:cs="Times New Roman"/>
          <w:sz w:val="24"/>
        </w:rPr>
        <w:t>smanjuju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u iznosu od </w:t>
      </w:r>
      <w:r>
        <w:rPr>
          <w:rFonts w:ascii="Times New Roman" w:eastAsia="Bookman Old Style" w:hAnsi="Times New Roman" w:cs="Times New Roman"/>
          <w:sz w:val="24"/>
        </w:rPr>
        <w:t>1.150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 i </w:t>
      </w:r>
    </w:p>
    <w:p w14:paraId="40E7AD75" w14:textId="77777777" w:rsidR="003A3F35" w:rsidRPr="009818B0" w:rsidRDefault="003A3F35" w:rsidP="003A3F35">
      <w:pPr>
        <w:widowControl/>
        <w:tabs>
          <w:tab w:val="left" w:pos="289"/>
        </w:tabs>
        <w:autoSpaceDE/>
        <w:autoSpaceDN/>
        <w:spacing w:line="23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planiraju se u iznosu od </w:t>
      </w:r>
      <w:r>
        <w:rPr>
          <w:rFonts w:ascii="Times New Roman" w:eastAsia="Bookman Old Style" w:hAnsi="Times New Roman" w:cs="Times New Roman"/>
          <w:sz w:val="24"/>
        </w:rPr>
        <w:t>7.940,00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eura.</w:t>
      </w:r>
    </w:p>
    <w:p w14:paraId="12F632BB" w14:textId="77777777" w:rsidR="003A3F35" w:rsidRPr="009818B0" w:rsidRDefault="003A3F35" w:rsidP="003A3F35">
      <w:pPr>
        <w:spacing w:line="6" w:lineRule="exact"/>
        <w:rPr>
          <w:rFonts w:ascii="Times New Roman" w:eastAsia="Times New Roman" w:hAnsi="Times New Roman" w:cs="Times New Roman"/>
        </w:rPr>
      </w:pPr>
    </w:p>
    <w:p w14:paraId="0A04DF84" w14:textId="77777777" w:rsidR="003A3F35" w:rsidRPr="009818B0" w:rsidRDefault="003A3F35" w:rsidP="003A3F35">
      <w:pPr>
        <w:pStyle w:val="Odlomakpopisa"/>
        <w:widowControl/>
        <w:numPr>
          <w:ilvl w:val="0"/>
          <w:numId w:val="6"/>
        </w:numPr>
        <w:tabs>
          <w:tab w:val="left" w:pos="289"/>
        </w:tabs>
        <w:autoSpaceDE/>
        <w:autoSpaceDN/>
        <w:spacing w:line="23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u w:val="single"/>
        </w:rPr>
        <w:t>rashodi za materijal i energiju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- </w:t>
      </w:r>
      <w:r>
        <w:rPr>
          <w:rFonts w:ascii="Times New Roman" w:eastAsia="Bookman Old Style" w:hAnsi="Times New Roman" w:cs="Times New Roman"/>
          <w:sz w:val="24"/>
        </w:rPr>
        <w:t>smanjuju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za iznos od </w:t>
      </w:r>
      <w:r>
        <w:rPr>
          <w:rFonts w:ascii="Times New Roman" w:eastAsia="Bookman Old Style" w:hAnsi="Times New Roman" w:cs="Times New Roman"/>
          <w:sz w:val="24"/>
        </w:rPr>
        <w:t>12.850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 i </w:t>
      </w:r>
    </w:p>
    <w:p w14:paraId="77FF8B8A" w14:textId="77777777" w:rsidR="003A3F35" w:rsidRPr="009818B0" w:rsidRDefault="003A3F35" w:rsidP="003A3F35">
      <w:pPr>
        <w:widowControl/>
        <w:tabs>
          <w:tab w:val="left" w:pos="289"/>
        </w:tabs>
        <w:autoSpaceDE/>
        <w:autoSpaceDN/>
        <w:spacing w:line="239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planiraju se u iznosu od </w:t>
      </w:r>
      <w:r>
        <w:rPr>
          <w:rFonts w:ascii="Times New Roman" w:eastAsia="Bookman Old Style" w:hAnsi="Times New Roman" w:cs="Times New Roman"/>
          <w:sz w:val="24"/>
        </w:rPr>
        <w:t>43.970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</w:t>
      </w:r>
    </w:p>
    <w:p w14:paraId="21991D01" w14:textId="77777777" w:rsidR="003A3F35" w:rsidRPr="009818B0" w:rsidRDefault="003A3F35" w:rsidP="003A3F35">
      <w:pPr>
        <w:spacing w:line="6" w:lineRule="exact"/>
        <w:rPr>
          <w:rFonts w:ascii="Times New Roman" w:eastAsia="Times New Roman" w:hAnsi="Times New Roman" w:cs="Times New Roman"/>
          <w:sz w:val="24"/>
        </w:rPr>
      </w:pPr>
    </w:p>
    <w:p w14:paraId="09FA6A30" w14:textId="77777777" w:rsidR="003A3F35" w:rsidRPr="009818B0" w:rsidRDefault="003A3F35" w:rsidP="003A3F35">
      <w:pPr>
        <w:pStyle w:val="Odlomakpopisa"/>
        <w:widowControl/>
        <w:numPr>
          <w:ilvl w:val="0"/>
          <w:numId w:val="6"/>
        </w:numPr>
        <w:tabs>
          <w:tab w:val="left" w:pos="289"/>
        </w:tabs>
        <w:autoSpaceDE/>
        <w:autoSpaceDN/>
        <w:spacing w:line="239" w:lineRule="auto"/>
        <w:ind w:left="720"/>
        <w:contextualSpacing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u w:val="single"/>
        </w:rPr>
        <w:t>rashodi za usluge</w:t>
      </w:r>
      <w:r w:rsidRPr="009818B0">
        <w:rPr>
          <w:rFonts w:ascii="Times New Roman" w:eastAsia="Bookman Old Style" w:hAnsi="Times New Roman" w:cs="Times New Roman"/>
          <w:sz w:val="24"/>
        </w:rPr>
        <w:t xml:space="preserve"> – povećavaju se za </w:t>
      </w:r>
      <w:r>
        <w:rPr>
          <w:rFonts w:ascii="Times New Roman" w:eastAsia="Bookman Old Style" w:hAnsi="Times New Roman" w:cs="Times New Roman"/>
          <w:sz w:val="24"/>
        </w:rPr>
        <w:t>60.340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i planiraju se u iznosu od </w:t>
      </w:r>
    </w:p>
    <w:p w14:paraId="66C8571A" w14:textId="77777777" w:rsidR="003A3F35" w:rsidRPr="009818B0" w:rsidRDefault="003A3F35" w:rsidP="003A3F35">
      <w:pPr>
        <w:widowControl/>
        <w:tabs>
          <w:tab w:val="left" w:pos="289"/>
        </w:tabs>
        <w:autoSpaceDE/>
        <w:autoSpaceDN/>
        <w:spacing w:line="239" w:lineRule="auto"/>
        <w:contextualSpacing/>
        <w:jc w:val="both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eastAsia="Bookman Old Style" w:hAnsi="Times New Roman" w:cs="Times New Roman"/>
          <w:sz w:val="24"/>
        </w:rPr>
        <w:t>316.530</w:t>
      </w:r>
      <w:r w:rsidRPr="009818B0">
        <w:rPr>
          <w:rFonts w:ascii="Times New Roman" w:eastAsia="Bookman Old Style" w:hAnsi="Times New Roman" w:cs="Times New Roman"/>
          <w:sz w:val="24"/>
        </w:rPr>
        <w:t>,00 eura</w:t>
      </w:r>
      <w:r>
        <w:rPr>
          <w:rFonts w:ascii="Times New Roman" w:eastAsia="Bookman Old Style" w:hAnsi="Times New Roman" w:cs="Times New Roman"/>
          <w:sz w:val="24"/>
        </w:rPr>
        <w:t xml:space="preserve"> odnose se na povećanje troškova održavanja građevinskih objekata u vlasništvu općine</w:t>
      </w:r>
    </w:p>
    <w:p w14:paraId="2EC26BF8" w14:textId="77777777" w:rsidR="003A3F35" w:rsidRPr="009818B0" w:rsidRDefault="003A3F35" w:rsidP="003A3F35">
      <w:pPr>
        <w:spacing w:line="9" w:lineRule="exact"/>
        <w:rPr>
          <w:rFonts w:ascii="Times New Roman" w:eastAsia="Times New Roman" w:hAnsi="Times New Roman" w:cs="Times New Roman"/>
          <w:sz w:val="24"/>
        </w:rPr>
      </w:pPr>
    </w:p>
    <w:p w14:paraId="73B4D5AB" w14:textId="77777777" w:rsidR="003A3F35" w:rsidRPr="009818B0" w:rsidRDefault="003A3F35" w:rsidP="003A3F35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line="239" w:lineRule="auto"/>
        <w:ind w:left="289" w:firstLine="278"/>
        <w:jc w:val="both"/>
        <w:rPr>
          <w:rFonts w:ascii="Times New Roman" w:eastAsia="Times New Roman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u w:val="single"/>
        </w:rPr>
        <w:t>naknade troškova osobama izvan radnog odnosa</w:t>
      </w:r>
      <w:r w:rsidRPr="009818B0">
        <w:rPr>
          <w:rFonts w:ascii="Times New Roman" w:eastAsia="Bookman Old Style" w:hAnsi="Times New Roman" w:cs="Times New Roman"/>
          <w:sz w:val="24"/>
        </w:rPr>
        <w:t xml:space="preserve"> </w:t>
      </w:r>
      <w:r>
        <w:rPr>
          <w:rFonts w:ascii="Times New Roman" w:eastAsia="Bookman Old Style" w:hAnsi="Times New Roman" w:cs="Times New Roman"/>
          <w:sz w:val="24"/>
        </w:rPr>
        <w:t>smanjuju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u iznosu od </w:t>
      </w:r>
      <w:r>
        <w:rPr>
          <w:rFonts w:ascii="Times New Roman" w:eastAsia="Bookman Old Style" w:hAnsi="Times New Roman" w:cs="Times New Roman"/>
          <w:sz w:val="24"/>
        </w:rPr>
        <w:t>2.700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 i iznose </w:t>
      </w:r>
      <w:r>
        <w:rPr>
          <w:rFonts w:ascii="Times New Roman" w:eastAsia="Bookman Old Style" w:hAnsi="Times New Roman" w:cs="Times New Roman"/>
          <w:sz w:val="24"/>
        </w:rPr>
        <w:t>900</w:t>
      </w:r>
      <w:r w:rsidRPr="009818B0">
        <w:rPr>
          <w:rFonts w:ascii="Times New Roman" w:eastAsia="Bookman Old Style" w:hAnsi="Times New Roman" w:cs="Times New Roman"/>
          <w:sz w:val="24"/>
        </w:rPr>
        <w:t>,00 eura</w:t>
      </w:r>
      <w:r>
        <w:rPr>
          <w:rFonts w:ascii="Times New Roman" w:eastAsia="Bookman Old Style" w:hAnsi="Times New Roman" w:cs="Times New Roman"/>
          <w:sz w:val="24"/>
        </w:rPr>
        <w:t>, smanjenje se odnosi na troškove povjerenstva radi provedbe komasacije na području općine.</w:t>
      </w:r>
    </w:p>
    <w:p w14:paraId="7B75F362" w14:textId="77777777" w:rsidR="003A3F35" w:rsidRPr="009818B0" w:rsidRDefault="003A3F35" w:rsidP="003A3F35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14:paraId="7706F6F3" w14:textId="77777777" w:rsidR="003A3F35" w:rsidRPr="009818B0" w:rsidRDefault="003A3F35" w:rsidP="003A3F35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line="239" w:lineRule="auto"/>
        <w:ind w:left="851" w:hanging="289"/>
        <w:jc w:val="both"/>
        <w:rPr>
          <w:rFonts w:ascii="Times New Roman" w:eastAsia="Times New Roman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u w:val="single"/>
        </w:rPr>
        <w:t>ostali nespomenuti rashodi poslovanja</w:t>
      </w:r>
      <w:r w:rsidRPr="009818B0">
        <w:rPr>
          <w:rFonts w:ascii="Times New Roman" w:eastAsia="Bookman Old Style" w:hAnsi="Times New Roman" w:cs="Times New Roman"/>
          <w:sz w:val="24"/>
        </w:rPr>
        <w:t xml:space="preserve"> – povećavaju se za iznos od </w:t>
      </w:r>
      <w:r>
        <w:rPr>
          <w:rFonts w:ascii="Times New Roman" w:eastAsia="Bookman Old Style" w:hAnsi="Times New Roman" w:cs="Times New Roman"/>
          <w:sz w:val="24"/>
        </w:rPr>
        <w:t>3.918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i </w:t>
      </w:r>
    </w:p>
    <w:p w14:paraId="613CCE53" w14:textId="77777777" w:rsidR="003A3F35" w:rsidRPr="009818B0" w:rsidRDefault="003A3F35" w:rsidP="003A3F35">
      <w:pPr>
        <w:widowControl/>
        <w:tabs>
          <w:tab w:val="left" w:pos="851"/>
        </w:tabs>
        <w:autoSpaceDE/>
        <w:autoSpaceDN/>
        <w:spacing w:line="239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planiraju se u iznosu od </w:t>
      </w:r>
      <w:r>
        <w:rPr>
          <w:rFonts w:ascii="Times New Roman" w:eastAsia="Bookman Old Style" w:hAnsi="Times New Roman" w:cs="Times New Roman"/>
          <w:sz w:val="24"/>
        </w:rPr>
        <w:t>41.488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eura. </w:t>
      </w:r>
    </w:p>
    <w:p w14:paraId="74C41E57" w14:textId="77777777" w:rsidR="003A3F35" w:rsidRPr="009818B0" w:rsidRDefault="003A3F35" w:rsidP="003A3F35">
      <w:pPr>
        <w:tabs>
          <w:tab w:val="left" w:pos="289"/>
        </w:tabs>
        <w:spacing w:line="239" w:lineRule="auto"/>
        <w:jc w:val="both"/>
        <w:rPr>
          <w:rFonts w:ascii="Times New Roman" w:eastAsia="Bookman Old Style" w:hAnsi="Times New Roman" w:cs="Times New Roman"/>
          <w:sz w:val="24"/>
        </w:rPr>
      </w:pPr>
    </w:p>
    <w:p w14:paraId="22CCE7CB" w14:textId="77777777" w:rsidR="003A3F35" w:rsidRPr="009818B0" w:rsidRDefault="003A3F35" w:rsidP="003A3F35">
      <w:pPr>
        <w:spacing w:line="239" w:lineRule="auto"/>
        <w:ind w:left="851" w:firstLine="567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 xml:space="preserve">Financijski rashodi </w:t>
      </w:r>
      <w:r w:rsidRPr="009818B0">
        <w:rPr>
          <w:rFonts w:ascii="Times New Roman" w:eastAsia="Bookman Old Style" w:hAnsi="Times New Roman" w:cs="Times New Roman"/>
          <w:sz w:val="24"/>
        </w:rPr>
        <w:t xml:space="preserve">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>I. Izmjena i dopuna proračuna Općine Velika</w:t>
      </w:r>
    </w:p>
    <w:p w14:paraId="29E517B6" w14:textId="77777777" w:rsidR="003A3F35" w:rsidRPr="009818B0" w:rsidRDefault="003A3F35" w:rsidP="003A3F35">
      <w:pPr>
        <w:spacing w:line="239" w:lineRule="auto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 Pisanica za 2023. godinu </w:t>
      </w:r>
      <w:r>
        <w:rPr>
          <w:rFonts w:ascii="Times New Roman" w:eastAsia="Bookman Old Style" w:hAnsi="Times New Roman" w:cs="Times New Roman"/>
          <w:sz w:val="24"/>
        </w:rPr>
        <w:t>smanjuju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u iznosu od </w:t>
      </w:r>
      <w:r>
        <w:rPr>
          <w:rFonts w:ascii="Times New Roman" w:eastAsia="Bookman Old Style" w:hAnsi="Times New Roman" w:cs="Times New Roman"/>
          <w:sz w:val="24"/>
        </w:rPr>
        <w:t>870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 i planiraju se u iznosu od </w:t>
      </w:r>
      <w:r>
        <w:rPr>
          <w:rFonts w:ascii="Times New Roman" w:eastAsia="Bookman Old Style" w:hAnsi="Times New Roman" w:cs="Times New Roman"/>
          <w:sz w:val="24"/>
        </w:rPr>
        <w:t>6.330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eura. </w:t>
      </w:r>
    </w:p>
    <w:p w14:paraId="54CB6719" w14:textId="77777777" w:rsidR="003A3F35" w:rsidRPr="009818B0" w:rsidRDefault="003A3F35" w:rsidP="003A3F35">
      <w:pPr>
        <w:spacing w:line="287" w:lineRule="exact"/>
        <w:rPr>
          <w:rFonts w:ascii="Times New Roman" w:eastAsia="Times New Roman" w:hAnsi="Times New Roman" w:cs="Times New Roman"/>
        </w:rPr>
      </w:pPr>
    </w:p>
    <w:p w14:paraId="1A3F1CF3" w14:textId="77777777" w:rsidR="003A3F35" w:rsidRPr="009818B0" w:rsidRDefault="003A3F35" w:rsidP="003A3F35">
      <w:pPr>
        <w:spacing w:line="239" w:lineRule="auto"/>
        <w:ind w:left="851" w:firstLine="567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 xml:space="preserve">Subvencije </w:t>
      </w:r>
      <w:r w:rsidRPr="009818B0">
        <w:rPr>
          <w:rFonts w:ascii="Times New Roman" w:eastAsia="Bookman Old Style" w:hAnsi="Times New Roman" w:cs="Times New Roman"/>
          <w:sz w:val="24"/>
        </w:rPr>
        <w:t xml:space="preserve">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>I. Izmjena i dopuna proračuna Općine Velika Pisanica</w:t>
      </w:r>
    </w:p>
    <w:p w14:paraId="02465B37" w14:textId="77777777" w:rsidR="003A3F35" w:rsidRPr="009818B0" w:rsidRDefault="003A3F35" w:rsidP="003A3F35">
      <w:pPr>
        <w:spacing w:line="239" w:lineRule="auto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za 2023. godinu </w:t>
      </w:r>
      <w:r>
        <w:rPr>
          <w:rFonts w:ascii="Times New Roman" w:eastAsia="Bookman Old Style" w:hAnsi="Times New Roman" w:cs="Times New Roman"/>
          <w:sz w:val="24"/>
        </w:rPr>
        <w:t>smanjuju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u iznosu od</w:t>
      </w:r>
      <w:r>
        <w:rPr>
          <w:rFonts w:ascii="Times New Roman" w:eastAsia="Bookman Old Style" w:hAnsi="Times New Roman" w:cs="Times New Roman"/>
          <w:sz w:val="24"/>
        </w:rPr>
        <w:t xml:space="preserve"> 6.900,00 eura </w:t>
      </w:r>
      <w:r w:rsidRPr="009818B0">
        <w:rPr>
          <w:rFonts w:ascii="Times New Roman" w:eastAsia="Bookman Old Style" w:hAnsi="Times New Roman" w:cs="Times New Roman"/>
          <w:sz w:val="24"/>
        </w:rPr>
        <w:t>i planiraju se u iznosu od</w:t>
      </w:r>
      <w:r>
        <w:rPr>
          <w:rFonts w:ascii="Times New Roman" w:eastAsia="Bookman Old Style" w:hAnsi="Times New Roman" w:cs="Times New Roman"/>
          <w:sz w:val="24"/>
        </w:rPr>
        <w:t xml:space="preserve"> 16.300,00 eura</w:t>
      </w:r>
    </w:p>
    <w:p w14:paraId="602604A7" w14:textId="77777777" w:rsidR="003A3F35" w:rsidRPr="009818B0" w:rsidRDefault="003A3F35" w:rsidP="003A3F35">
      <w:pPr>
        <w:spacing w:line="287" w:lineRule="exact"/>
        <w:rPr>
          <w:rFonts w:ascii="Times New Roman" w:eastAsia="Times New Roman" w:hAnsi="Times New Roman" w:cs="Times New Roman"/>
        </w:rPr>
      </w:pPr>
    </w:p>
    <w:p w14:paraId="2D8D52F0" w14:textId="77777777" w:rsidR="003A3F35" w:rsidRPr="009818B0" w:rsidRDefault="003A3F35" w:rsidP="003A3F35">
      <w:pPr>
        <w:spacing w:line="239" w:lineRule="auto"/>
        <w:ind w:left="29" w:firstLine="54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 xml:space="preserve">Pomoći dane u inozemstvo i unutar općeg proračuna </w:t>
      </w:r>
      <w:r w:rsidRPr="009818B0">
        <w:rPr>
          <w:rFonts w:ascii="Times New Roman" w:eastAsia="Bookman Old Style" w:hAnsi="Times New Roman" w:cs="Times New Roman"/>
          <w:sz w:val="24"/>
        </w:rPr>
        <w:t xml:space="preserve">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 Izmjena i dopuna proračuna Općine Velika Pisanica za 2023. godinu ostaju </w:t>
      </w:r>
      <w:r>
        <w:rPr>
          <w:rFonts w:ascii="Times New Roman" w:eastAsia="Bookman Old Style" w:hAnsi="Times New Roman" w:cs="Times New Roman"/>
          <w:sz w:val="24"/>
        </w:rPr>
        <w:t>smanjuju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u iznosu od</w:t>
      </w:r>
      <w:r>
        <w:rPr>
          <w:rFonts w:ascii="Times New Roman" w:eastAsia="Bookman Old Style" w:hAnsi="Times New Roman" w:cs="Times New Roman"/>
          <w:sz w:val="24"/>
        </w:rPr>
        <w:t xml:space="preserve"> 600,00 eura </w:t>
      </w:r>
      <w:r w:rsidRPr="009818B0">
        <w:rPr>
          <w:rFonts w:ascii="Times New Roman" w:eastAsia="Bookman Old Style" w:hAnsi="Times New Roman" w:cs="Times New Roman"/>
          <w:sz w:val="24"/>
        </w:rPr>
        <w:t>i planiraju se u iznosu od</w:t>
      </w:r>
      <w:r>
        <w:rPr>
          <w:rFonts w:ascii="Times New Roman" w:eastAsia="Bookman Old Style" w:hAnsi="Times New Roman" w:cs="Times New Roman"/>
          <w:sz w:val="24"/>
        </w:rPr>
        <w:t xml:space="preserve"> 3.400,00 eura</w:t>
      </w:r>
      <w:r w:rsidRPr="009818B0">
        <w:rPr>
          <w:rFonts w:ascii="Times New Roman" w:eastAsia="Bookman Old Style" w:hAnsi="Times New Roman" w:cs="Times New Roman"/>
          <w:sz w:val="24"/>
        </w:rPr>
        <w:t>.</w:t>
      </w:r>
    </w:p>
    <w:p w14:paraId="21B38A9F" w14:textId="77777777" w:rsidR="003A3F35" w:rsidRPr="009818B0" w:rsidRDefault="003A3F35" w:rsidP="003A3F35">
      <w:pPr>
        <w:spacing w:line="287" w:lineRule="exact"/>
        <w:rPr>
          <w:rFonts w:ascii="Times New Roman" w:eastAsia="Times New Roman" w:hAnsi="Times New Roman" w:cs="Times New Roman"/>
        </w:rPr>
      </w:pPr>
    </w:p>
    <w:p w14:paraId="7FD9A989" w14:textId="77777777" w:rsidR="003A3F35" w:rsidRPr="009818B0" w:rsidRDefault="003A3F35" w:rsidP="003A3F35">
      <w:pPr>
        <w:spacing w:line="239" w:lineRule="auto"/>
        <w:ind w:left="29" w:firstLine="54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 xml:space="preserve">Naknade građanima i kućanstvima na temelju osiguranja i druge naknade </w:t>
      </w:r>
      <w:r w:rsidRPr="009818B0">
        <w:rPr>
          <w:rFonts w:ascii="Times New Roman" w:eastAsia="Bookman Old Style" w:hAnsi="Times New Roman" w:cs="Times New Roman"/>
          <w:sz w:val="24"/>
        </w:rPr>
        <w:t xml:space="preserve">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 Izmjena i dopuna proračuna Općine Velika Pisanica za 2023. godinu povećavaju se u iznosu od </w:t>
      </w:r>
      <w:r>
        <w:rPr>
          <w:rFonts w:ascii="Times New Roman" w:eastAsia="Bookman Old Style" w:hAnsi="Times New Roman" w:cs="Times New Roman"/>
          <w:sz w:val="24"/>
        </w:rPr>
        <w:t>2.040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 i planiraju se u iznosu od </w:t>
      </w:r>
      <w:r>
        <w:rPr>
          <w:rFonts w:ascii="Times New Roman" w:eastAsia="Bookman Old Style" w:hAnsi="Times New Roman" w:cs="Times New Roman"/>
          <w:sz w:val="24"/>
        </w:rPr>
        <w:t>62.280</w:t>
      </w:r>
      <w:r w:rsidRPr="009818B0">
        <w:rPr>
          <w:rFonts w:ascii="Times New Roman" w:eastAsia="Bookman Old Style" w:hAnsi="Times New Roman" w:cs="Times New Roman"/>
          <w:sz w:val="24"/>
        </w:rPr>
        <w:t>,00 eura.</w:t>
      </w:r>
    </w:p>
    <w:p w14:paraId="5C49DA50" w14:textId="77777777" w:rsidR="003A3F35" w:rsidRPr="009818B0" w:rsidRDefault="003A3F35" w:rsidP="003A3F35">
      <w:pPr>
        <w:spacing w:line="332" w:lineRule="exact"/>
        <w:rPr>
          <w:rFonts w:ascii="Times New Roman" w:eastAsia="Times New Roman" w:hAnsi="Times New Roman" w:cs="Times New Roman"/>
        </w:rPr>
      </w:pPr>
    </w:p>
    <w:p w14:paraId="18491E7C" w14:textId="77777777" w:rsidR="003A3F35" w:rsidRPr="009818B0" w:rsidRDefault="003A3F35" w:rsidP="003A3F35">
      <w:pPr>
        <w:spacing w:line="239" w:lineRule="auto"/>
        <w:ind w:left="600" w:right="1000" w:firstLine="540"/>
        <w:jc w:val="both"/>
        <w:rPr>
          <w:rFonts w:ascii="Times New Roman" w:eastAsia="Bookman Old Style" w:hAnsi="Times New Roman" w:cs="Times New Roman"/>
          <w:b/>
          <w:sz w:val="24"/>
        </w:rPr>
      </w:pPr>
      <w:bookmarkStart w:id="3" w:name="page39"/>
      <w:bookmarkEnd w:id="3"/>
      <w:r w:rsidRPr="009818B0">
        <w:rPr>
          <w:rFonts w:ascii="Times New Roman" w:eastAsia="Bookman Old Style" w:hAnsi="Times New Roman" w:cs="Times New Roman"/>
          <w:b/>
          <w:sz w:val="24"/>
        </w:rPr>
        <w:t xml:space="preserve">Ostali rashodi </w:t>
      </w:r>
      <w:r w:rsidRPr="009818B0">
        <w:rPr>
          <w:rFonts w:ascii="Times New Roman" w:eastAsia="Bookman Old Style" w:hAnsi="Times New Roman" w:cs="Times New Roman"/>
          <w:sz w:val="24"/>
        </w:rPr>
        <w:t xml:space="preserve">smanjuju se za </w:t>
      </w:r>
      <w:r>
        <w:rPr>
          <w:rFonts w:ascii="Times New Roman" w:eastAsia="Bookman Old Style" w:hAnsi="Times New Roman" w:cs="Times New Roman"/>
          <w:sz w:val="24"/>
        </w:rPr>
        <w:t>8.198,00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i planiraju se u iznosu od</w:t>
      </w:r>
      <w:r w:rsidRPr="009818B0">
        <w:rPr>
          <w:rFonts w:ascii="Times New Roman" w:eastAsia="Bookman Old Style" w:hAnsi="Times New Roman" w:cs="Times New Roman"/>
          <w:b/>
          <w:sz w:val="24"/>
        </w:rPr>
        <w:t xml:space="preserve"> </w:t>
      </w:r>
      <w:r>
        <w:rPr>
          <w:rFonts w:ascii="Times New Roman" w:eastAsia="Bookman Old Style" w:hAnsi="Times New Roman" w:cs="Times New Roman"/>
          <w:sz w:val="24"/>
        </w:rPr>
        <w:t>98.412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eura. </w:t>
      </w:r>
    </w:p>
    <w:p w14:paraId="48233258" w14:textId="77777777" w:rsidR="003A3F35" w:rsidRPr="009818B0" w:rsidRDefault="003A3F35" w:rsidP="003A3F35">
      <w:pPr>
        <w:spacing w:line="283" w:lineRule="exact"/>
        <w:rPr>
          <w:rFonts w:ascii="Times New Roman" w:eastAsia="Times New Roman" w:hAnsi="Times New Roman" w:cs="Times New Roman"/>
        </w:rPr>
      </w:pPr>
    </w:p>
    <w:p w14:paraId="094F35C2" w14:textId="77777777" w:rsidR="003A3F35" w:rsidRPr="009818B0" w:rsidRDefault="003A3F35" w:rsidP="003A3F35">
      <w:pPr>
        <w:spacing w:line="283" w:lineRule="exact"/>
        <w:rPr>
          <w:rFonts w:ascii="Times New Roman" w:eastAsia="Times New Roman" w:hAnsi="Times New Roman" w:cs="Times New Roman"/>
        </w:rPr>
      </w:pPr>
    </w:p>
    <w:p w14:paraId="3ECE1A82" w14:textId="77777777" w:rsidR="003A3F35" w:rsidRPr="009818B0" w:rsidRDefault="003A3F35" w:rsidP="003A3F35">
      <w:pPr>
        <w:widowControl/>
        <w:numPr>
          <w:ilvl w:val="0"/>
          <w:numId w:val="7"/>
        </w:numPr>
        <w:tabs>
          <w:tab w:val="left" w:pos="1140"/>
        </w:tabs>
        <w:autoSpaceDE/>
        <w:autoSpaceDN/>
        <w:spacing w:line="0" w:lineRule="atLeast"/>
        <w:ind w:left="1140" w:hanging="362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>RASHODI ZA NABAVU NEFINANCIJSKE IMOVINE</w:t>
      </w:r>
    </w:p>
    <w:p w14:paraId="03DBCE90" w14:textId="77777777" w:rsidR="003A3F35" w:rsidRPr="009818B0" w:rsidRDefault="003A3F35" w:rsidP="003A3F35">
      <w:pPr>
        <w:spacing w:line="239" w:lineRule="auto"/>
        <w:jc w:val="both"/>
        <w:rPr>
          <w:rFonts w:ascii="Times New Roman" w:eastAsia="Bookman Old Style" w:hAnsi="Times New Roman" w:cs="Times New Roman"/>
          <w:sz w:val="24"/>
        </w:rPr>
      </w:pPr>
    </w:p>
    <w:p w14:paraId="22901BEB" w14:textId="77777777" w:rsidR="003A3F35" w:rsidRPr="009818B0" w:rsidRDefault="003A3F35" w:rsidP="003A3F35">
      <w:pPr>
        <w:spacing w:line="239" w:lineRule="auto"/>
        <w:ind w:firstLine="54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Rashodi za nabavu proizvedene dugotrajne imovine</w:t>
      </w:r>
      <w:r>
        <w:rPr>
          <w:rFonts w:ascii="Times New Roman" w:eastAsia="Bookman Old Style" w:hAnsi="Times New Roman" w:cs="Times New Roman"/>
          <w:sz w:val="24"/>
        </w:rPr>
        <w:t xml:space="preserve"> 42</w:t>
      </w:r>
      <w:r w:rsidRPr="009818B0">
        <w:rPr>
          <w:rFonts w:ascii="Times New Roman" w:eastAsia="Bookman Old Style" w:hAnsi="Times New Roman" w:cs="Times New Roman"/>
          <w:sz w:val="24"/>
        </w:rPr>
        <w:t xml:space="preserve"> prema prijedlogu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 izmjena i dopuna proračuna Općine Velika Pisanica za 2023. godinu </w:t>
      </w:r>
      <w:r>
        <w:rPr>
          <w:rFonts w:ascii="Times New Roman" w:eastAsia="Bookman Old Style" w:hAnsi="Times New Roman" w:cs="Times New Roman"/>
          <w:sz w:val="24"/>
        </w:rPr>
        <w:t>smanjuju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za </w:t>
      </w:r>
      <w:r>
        <w:rPr>
          <w:rFonts w:ascii="Times New Roman" w:eastAsia="Bookman Old Style" w:hAnsi="Times New Roman" w:cs="Times New Roman"/>
          <w:sz w:val="24"/>
        </w:rPr>
        <w:t>391.410,00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 te se planiraju u iznosu od </w:t>
      </w:r>
      <w:r>
        <w:rPr>
          <w:rFonts w:ascii="Times New Roman" w:eastAsia="Bookman Old Style" w:hAnsi="Times New Roman" w:cs="Times New Roman"/>
          <w:sz w:val="24"/>
        </w:rPr>
        <w:t>184.040,00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eura. </w:t>
      </w:r>
    </w:p>
    <w:p w14:paraId="0D8BC34B" w14:textId="77777777" w:rsidR="003A3F35" w:rsidRDefault="003A3F35" w:rsidP="003A3F35">
      <w:pPr>
        <w:spacing w:line="239" w:lineRule="auto"/>
        <w:ind w:firstLine="540"/>
        <w:jc w:val="both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eastAsia="Bookman Old Style" w:hAnsi="Times New Roman" w:cs="Times New Roman"/>
          <w:sz w:val="24"/>
        </w:rPr>
        <w:t>Smanjuju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sredstva za izgradnju građevinskih objekata </w:t>
      </w:r>
      <w:r>
        <w:rPr>
          <w:rFonts w:ascii="Times New Roman" w:eastAsia="Bookman Old Style" w:hAnsi="Times New Roman" w:cs="Times New Roman"/>
          <w:sz w:val="24"/>
        </w:rPr>
        <w:t xml:space="preserve">na kontu 422 </w:t>
      </w:r>
      <w:r w:rsidRPr="009818B0">
        <w:rPr>
          <w:rFonts w:ascii="Times New Roman" w:eastAsia="Bookman Old Style" w:hAnsi="Times New Roman" w:cs="Times New Roman"/>
          <w:sz w:val="24"/>
        </w:rPr>
        <w:t xml:space="preserve">u iznosu od </w:t>
      </w:r>
      <w:r>
        <w:rPr>
          <w:rFonts w:ascii="Times New Roman" w:eastAsia="Bookman Old Style" w:hAnsi="Times New Roman" w:cs="Times New Roman"/>
          <w:sz w:val="24"/>
        </w:rPr>
        <w:t>316.080,00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eura, </w:t>
      </w:r>
      <w:r>
        <w:rPr>
          <w:rFonts w:ascii="Times New Roman" w:eastAsia="Bookman Old Style" w:hAnsi="Times New Roman" w:cs="Times New Roman"/>
          <w:sz w:val="24"/>
        </w:rPr>
        <w:t>smanjenje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na kontu </w:t>
      </w:r>
      <w:r>
        <w:rPr>
          <w:rFonts w:ascii="Times New Roman" w:eastAsia="Bookman Old Style" w:hAnsi="Times New Roman" w:cs="Times New Roman"/>
          <w:sz w:val="24"/>
        </w:rPr>
        <w:t>422</w:t>
      </w:r>
      <w:r w:rsidRPr="009818B0">
        <w:rPr>
          <w:rFonts w:ascii="Times New Roman" w:eastAsia="Bookman Old Style" w:hAnsi="Times New Roman" w:cs="Times New Roman"/>
          <w:sz w:val="24"/>
        </w:rPr>
        <w:t xml:space="preserve"> – </w:t>
      </w:r>
      <w:r>
        <w:rPr>
          <w:rFonts w:ascii="Times New Roman" w:eastAsia="Bookman Old Style" w:hAnsi="Times New Roman" w:cs="Times New Roman"/>
          <w:sz w:val="24"/>
        </w:rPr>
        <w:t>postrojenjea i oprema</w:t>
      </w:r>
      <w:r w:rsidRPr="009818B0">
        <w:rPr>
          <w:rFonts w:ascii="Times New Roman" w:eastAsia="Bookman Old Style" w:hAnsi="Times New Roman" w:cs="Times New Roman"/>
          <w:sz w:val="24"/>
        </w:rPr>
        <w:t xml:space="preserve"> u iznosu od </w:t>
      </w:r>
      <w:r>
        <w:rPr>
          <w:rFonts w:ascii="Times New Roman" w:eastAsia="Bookman Old Style" w:hAnsi="Times New Roman" w:cs="Times New Roman"/>
          <w:sz w:val="24"/>
        </w:rPr>
        <w:t>57.730</w:t>
      </w:r>
      <w:r w:rsidRPr="009818B0">
        <w:rPr>
          <w:rFonts w:ascii="Times New Roman" w:eastAsia="Bookman Old Style" w:hAnsi="Times New Roman" w:cs="Times New Roman"/>
          <w:sz w:val="24"/>
        </w:rPr>
        <w:t>,00 eura</w:t>
      </w:r>
      <w:r>
        <w:rPr>
          <w:rFonts w:ascii="Times New Roman" w:eastAsia="Bookman Old Style" w:hAnsi="Times New Roman" w:cs="Times New Roman"/>
          <w:sz w:val="24"/>
        </w:rPr>
        <w:t>, smanjenje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na kontu </w:t>
      </w:r>
      <w:r>
        <w:rPr>
          <w:rFonts w:ascii="Times New Roman" w:eastAsia="Bookman Old Style" w:hAnsi="Times New Roman" w:cs="Times New Roman"/>
          <w:sz w:val="24"/>
        </w:rPr>
        <w:t>426 – nematerijalna proizvedena imovina u iznosu od 17.600,00 eura. Do smanjenja je došlo radi projekata koji nisu mogli biti izvršeni u 2023. godini te su planirani u proračunu za 2024. godinu.</w:t>
      </w:r>
    </w:p>
    <w:p w14:paraId="45CFBB35" w14:textId="77777777" w:rsidR="003A3F35" w:rsidRPr="009818B0" w:rsidRDefault="003A3F35" w:rsidP="003A3F35">
      <w:pPr>
        <w:spacing w:line="239" w:lineRule="auto"/>
        <w:ind w:firstLine="540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 </w:t>
      </w:r>
    </w:p>
    <w:p w14:paraId="4D4DCB7A" w14:textId="77777777" w:rsidR="003A3F35" w:rsidRPr="009818B0" w:rsidRDefault="003A3F35" w:rsidP="003A3F35">
      <w:pPr>
        <w:spacing w:line="239" w:lineRule="auto"/>
        <w:jc w:val="both"/>
        <w:rPr>
          <w:rFonts w:ascii="Times New Roman" w:eastAsia="Bookman Old Style" w:hAnsi="Times New Roman" w:cs="Times New Roman"/>
          <w:sz w:val="24"/>
        </w:rPr>
      </w:pPr>
    </w:p>
    <w:p w14:paraId="3C83DE63" w14:textId="77777777" w:rsidR="003A3F35" w:rsidRPr="009818B0" w:rsidRDefault="003A3F35" w:rsidP="003A3F35">
      <w:pPr>
        <w:tabs>
          <w:tab w:val="left" w:pos="567"/>
        </w:tabs>
        <w:spacing w:line="365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       Rashodi za dodatna ulaganja na nefinancijskoj imovini </w:t>
      </w:r>
      <w:r>
        <w:rPr>
          <w:rFonts w:ascii="Times New Roman" w:eastAsia="Bookman Old Style" w:hAnsi="Times New Roman" w:cs="Times New Roman"/>
          <w:sz w:val="24"/>
        </w:rPr>
        <w:t>45 smanjuju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za </w:t>
      </w:r>
      <w:r>
        <w:rPr>
          <w:rFonts w:ascii="Times New Roman" w:eastAsia="Bookman Old Style" w:hAnsi="Times New Roman" w:cs="Times New Roman"/>
          <w:sz w:val="24"/>
        </w:rPr>
        <w:t>528.160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 i i planiraju se u iznosu od </w:t>
      </w:r>
      <w:r>
        <w:rPr>
          <w:rFonts w:ascii="Times New Roman" w:eastAsia="Bookman Old Style" w:hAnsi="Times New Roman" w:cs="Times New Roman"/>
          <w:sz w:val="24"/>
        </w:rPr>
        <w:t>448.700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eura, a odnosi se na dodatna ulaganja </w:t>
      </w:r>
      <w:r>
        <w:rPr>
          <w:rFonts w:ascii="Times New Roman" w:eastAsia="Bookman Old Style" w:hAnsi="Times New Roman" w:cs="Times New Roman"/>
          <w:sz w:val="24"/>
        </w:rPr>
        <w:t xml:space="preserve">na pravoslavnom groblju koji projekt se prenosi u proračun za 2024. godinu </w:t>
      </w:r>
      <w:r w:rsidRPr="009818B0">
        <w:rPr>
          <w:rFonts w:ascii="Times New Roman" w:eastAsia="Bookman Old Style" w:hAnsi="Times New Roman" w:cs="Times New Roman"/>
          <w:sz w:val="24"/>
        </w:rPr>
        <w:t xml:space="preserve">te </w:t>
      </w:r>
      <w:r>
        <w:rPr>
          <w:rFonts w:ascii="Times New Roman" w:eastAsia="Bookman Old Style" w:hAnsi="Times New Roman" w:cs="Times New Roman"/>
          <w:sz w:val="24"/>
        </w:rPr>
        <w:t>smanjenje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troškova za provođenje projekta izgradnje vrtića u sklopu zgrade općine.</w:t>
      </w:r>
    </w:p>
    <w:p w14:paraId="29F7585A" w14:textId="77777777" w:rsidR="003A3F35" w:rsidRPr="009818B0" w:rsidRDefault="003A3F35" w:rsidP="003A3F35">
      <w:pPr>
        <w:tabs>
          <w:tab w:val="left" w:pos="567"/>
        </w:tabs>
        <w:spacing w:line="365" w:lineRule="exact"/>
        <w:rPr>
          <w:rFonts w:ascii="Times New Roman" w:eastAsia="Bookman Old Style" w:hAnsi="Times New Roman" w:cs="Times New Roman"/>
          <w:sz w:val="24"/>
        </w:rPr>
      </w:pPr>
    </w:p>
    <w:p w14:paraId="11054D1D" w14:textId="77777777" w:rsidR="003A3F35" w:rsidRPr="009818B0" w:rsidRDefault="003A3F35" w:rsidP="003A3F35">
      <w:pPr>
        <w:spacing w:line="0" w:lineRule="atLeast"/>
        <w:ind w:left="1140"/>
        <w:rPr>
          <w:rFonts w:ascii="Times New Roman" w:eastAsia="Bookman Old Style" w:hAnsi="Times New Roman" w:cs="Times New Roman"/>
          <w:b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>D. IZDACI ZA FINANCIJSKU IMOVINU I OTPLATE ZAJMOVA</w:t>
      </w:r>
    </w:p>
    <w:p w14:paraId="136C11E7" w14:textId="77777777" w:rsidR="003A3F35" w:rsidRPr="009818B0" w:rsidRDefault="003A3F35" w:rsidP="003A3F35">
      <w:pPr>
        <w:spacing w:line="288" w:lineRule="exact"/>
        <w:rPr>
          <w:rFonts w:ascii="Times New Roman" w:eastAsia="Times New Roman" w:hAnsi="Times New Roman" w:cs="Times New Roman"/>
        </w:rPr>
      </w:pPr>
    </w:p>
    <w:p w14:paraId="33F77F85" w14:textId="77777777" w:rsidR="003A3F35" w:rsidRPr="009818B0" w:rsidRDefault="003A3F35" w:rsidP="003A3F35">
      <w:pPr>
        <w:widowControl/>
        <w:tabs>
          <w:tab w:val="left" w:pos="1486"/>
        </w:tabs>
        <w:autoSpaceDE/>
        <w:autoSpaceDN/>
        <w:spacing w:line="238" w:lineRule="auto"/>
        <w:ind w:right="1000"/>
        <w:jc w:val="both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I.izmjenama i dopunama proračuna Općine Velika Pisanica za 2023. godinu izdaci za financijsku </w:t>
      </w:r>
      <w:r>
        <w:rPr>
          <w:rFonts w:ascii="Times New Roman" w:eastAsia="Bookman Old Style" w:hAnsi="Times New Roman" w:cs="Times New Roman"/>
          <w:sz w:val="24"/>
        </w:rPr>
        <w:t>ostaju nepromijenjeni</w:t>
      </w:r>
      <w:r w:rsidRPr="009818B0">
        <w:rPr>
          <w:rFonts w:ascii="Times New Roman" w:eastAsia="Bookman Old Style" w:hAnsi="Times New Roman" w:cs="Times New Roman"/>
          <w:sz w:val="24"/>
        </w:rPr>
        <w:t xml:space="preserve"> i iznose 24.240,00 eura.</w:t>
      </w:r>
    </w:p>
    <w:p w14:paraId="38E3D86D" w14:textId="77777777" w:rsidR="003A3F35" w:rsidRPr="009818B0" w:rsidRDefault="003A3F35" w:rsidP="003A3F35">
      <w:pPr>
        <w:widowControl/>
        <w:tabs>
          <w:tab w:val="left" w:pos="1486"/>
        </w:tabs>
        <w:autoSpaceDE/>
        <w:autoSpaceDN/>
        <w:spacing w:line="238" w:lineRule="auto"/>
        <w:ind w:right="1000"/>
        <w:jc w:val="both"/>
        <w:rPr>
          <w:rFonts w:ascii="Times New Roman" w:eastAsia="Bookman Old Style" w:hAnsi="Times New Roman" w:cs="Times New Roman"/>
          <w:sz w:val="24"/>
        </w:rPr>
      </w:pPr>
    </w:p>
    <w:p w14:paraId="17F28F8A" w14:textId="77777777" w:rsidR="003A3F35" w:rsidRDefault="003A3F35" w:rsidP="003A3F35">
      <w:pPr>
        <w:spacing w:line="0" w:lineRule="atLeast"/>
        <w:rPr>
          <w:rFonts w:ascii="Times New Roman" w:eastAsia="Times New Roman" w:hAnsi="Times New Roman" w:cs="Times New Roman"/>
        </w:rPr>
      </w:pPr>
    </w:p>
    <w:p w14:paraId="4F794E9D" w14:textId="77777777" w:rsidR="003A3F35" w:rsidRDefault="003A3F35" w:rsidP="003A3F35">
      <w:pPr>
        <w:spacing w:line="0" w:lineRule="atLeast"/>
        <w:rPr>
          <w:rFonts w:ascii="Times New Roman" w:eastAsia="Times New Roman" w:hAnsi="Times New Roman" w:cs="Times New Roman"/>
        </w:rPr>
      </w:pPr>
    </w:p>
    <w:p w14:paraId="7BC9C0B0" w14:textId="77777777" w:rsidR="003A3F35" w:rsidRDefault="003A3F35" w:rsidP="003A3F35">
      <w:pPr>
        <w:spacing w:line="0" w:lineRule="atLeast"/>
        <w:rPr>
          <w:rFonts w:ascii="Times New Roman" w:eastAsia="Times New Roman" w:hAnsi="Times New Roman" w:cs="Times New Roman"/>
        </w:rPr>
      </w:pPr>
    </w:p>
    <w:p w14:paraId="05F2101C" w14:textId="77777777" w:rsidR="003A3F35" w:rsidRDefault="003A3F35" w:rsidP="003A3F35">
      <w:pPr>
        <w:spacing w:line="0" w:lineRule="atLeast"/>
        <w:rPr>
          <w:rFonts w:ascii="Times New Roman" w:eastAsia="Times New Roman" w:hAnsi="Times New Roman" w:cs="Times New Roman"/>
        </w:rPr>
      </w:pPr>
    </w:p>
    <w:p w14:paraId="3260B280" w14:textId="77777777" w:rsidR="003A3F35" w:rsidRPr="009818B0" w:rsidRDefault="003A3F35" w:rsidP="003A3F35">
      <w:pPr>
        <w:spacing w:line="0" w:lineRule="atLeast"/>
        <w:rPr>
          <w:rFonts w:ascii="Times New Roman" w:eastAsia="Times New Roman" w:hAnsi="Times New Roman" w:cs="Times New Roman"/>
        </w:rPr>
      </w:pPr>
    </w:p>
    <w:p w14:paraId="42ACB869" w14:textId="77777777" w:rsidR="003A3F35" w:rsidRPr="009818B0" w:rsidRDefault="003A3F35" w:rsidP="003A3F35">
      <w:pPr>
        <w:spacing w:line="0" w:lineRule="atLeast"/>
        <w:rPr>
          <w:rFonts w:ascii="Times New Roman" w:eastAsia="Bookman Old Style" w:hAnsi="Times New Roman" w:cs="Times New Roman"/>
          <w:b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 xml:space="preserve">                OBRAZLOŽENJE POSEBNOG DIJELA </w:t>
      </w:r>
      <w:r>
        <w:rPr>
          <w:rFonts w:ascii="Times New Roman" w:eastAsia="Bookman Old Style" w:hAnsi="Times New Roman" w:cs="Times New Roman"/>
          <w:b/>
          <w:sz w:val="24"/>
        </w:rPr>
        <w:t>I</w:t>
      </w:r>
      <w:r w:rsidRPr="009818B0">
        <w:rPr>
          <w:rFonts w:ascii="Times New Roman" w:eastAsia="Bookman Old Style" w:hAnsi="Times New Roman" w:cs="Times New Roman"/>
          <w:b/>
          <w:sz w:val="24"/>
        </w:rPr>
        <w:t>I. IZMJENA I</w:t>
      </w:r>
    </w:p>
    <w:p w14:paraId="772B5ACD" w14:textId="77777777" w:rsidR="003A3F35" w:rsidRPr="009818B0" w:rsidRDefault="003A3F35" w:rsidP="003A3F35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</w:rPr>
      </w:pPr>
      <w:r w:rsidRPr="009818B0">
        <w:rPr>
          <w:rFonts w:ascii="Times New Roman" w:eastAsia="Bookman Old Style" w:hAnsi="Times New Roman" w:cs="Times New Roman"/>
          <w:b/>
          <w:sz w:val="24"/>
        </w:rPr>
        <w:t>DOPUNA PRORAČUNA OPĆINE VELIKA PISANICA ZA 2023. GODINU</w:t>
      </w:r>
    </w:p>
    <w:p w14:paraId="55474F53" w14:textId="77777777" w:rsidR="003A3F35" w:rsidRPr="009818B0" w:rsidRDefault="003A3F35" w:rsidP="003A3F35">
      <w:pPr>
        <w:spacing w:line="287" w:lineRule="exact"/>
        <w:rPr>
          <w:rFonts w:ascii="Times New Roman" w:eastAsia="Times New Roman" w:hAnsi="Times New Roman" w:cs="Times New Roman"/>
        </w:rPr>
      </w:pPr>
    </w:p>
    <w:p w14:paraId="2BBB0FE0" w14:textId="77777777" w:rsidR="003A3F35" w:rsidRPr="009818B0" w:rsidRDefault="003A3F35" w:rsidP="003A3F35">
      <w:pPr>
        <w:spacing w:line="238" w:lineRule="auto"/>
        <w:ind w:right="1000" w:firstLine="694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Usporedni prikaz Proračuna i novog plana rashoda, obzirom na nositelje/korisnike proračuna, te programe je slijedeći:</w:t>
      </w:r>
      <w:r w:rsidRPr="009818B0">
        <w:rPr>
          <w:rFonts w:ascii="Times New Roman" w:hAnsi="Times New Roman" w:cs="Times New Roman"/>
          <w:sz w:val="24"/>
          <w:szCs w:val="24"/>
        </w:rPr>
        <w:tab/>
      </w:r>
    </w:p>
    <w:p w14:paraId="425CCD5B" w14:textId="77777777" w:rsidR="003A3F35" w:rsidRPr="00A6350F" w:rsidRDefault="003A3F35" w:rsidP="003A3F35">
      <w:pPr>
        <w:spacing w:line="238" w:lineRule="auto"/>
        <w:ind w:right="1000" w:firstLine="694"/>
        <w:jc w:val="right"/>
        <w:rPr>
          <w:rFonts w:ascii="Bookman Old Style" w:eastAsia="Bookman Old Style" w:hAnsi="Bookman Old Style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 xml:space="preserve"> </w:t>
      </w:r>
    </w:p>
    <w:p w14:paraId="7D3EF2BF" w14:textId="77777777" w:rsidR="003A3F35" w:rsidRPr="00C23C04" w:rsidRDefault="003A3F35" w:rsidP="003A3F35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C23C04">
        <w:rPr>
          <w:color w:val="000000"/>
          <w:sz w:val="20"/>
          <w:szCs w:val="20"/>
          <w:highlight w:val="lightGray"/>
        </w:rPr>
        <w:t>Račun/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Opis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Proračun za 2023 -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Povećanje/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Proračun 2023 - 2.</w:t>
      </w:r>
    </w:p>
    <w:p w14:paraId="72F38FA8" w14:textId="77777777" w:rsidR="003A3F35" w:rsidRDefault="003A3F35" w:rsidP="003A3F35">
      <w:pPr>
        <w:tabs>
          <w:tab w:val="center" w:pos="570"/>
          <w:tab w:val="center" w:pos="6075"/>
          <w:tab w:val="center" w:pos="7860"/>
          <w:tab w:val="center" w:pos="9690"/>
        </w:tabs>
        <w:adjustRightInd w:val="0"/>
        <w:rPr>
          <w:color w:val="000000"/>
          <w:sz w:val="24"/>
          <w:szCs w:val="24"/>
        </w:rPr>
      </w:pP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Pozicija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 xml:space="preserve"> 1.Rebalans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smanjenje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 xml:space="preserve"> Rebalans</w:t>
      </w:r>
    </w:p>
    <w:p w14:paraId="04DB0D0E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Mjere i aktivnosti za osiguranje rada iz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10.760,00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1.680,00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12.440,00</w:t>
      </w:r>
    </w:p>
    <w:p w14:paraId="629090A6" w14:textId="77777777" w:rsidR="003A3F35" w:rsidRDefault="003A3F35" w:rsidP="003A3F35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djelokruga predstavničkih tijela</w:t>
      </w:r>
    </w:p>
    <w:p w14:paraId="5F0A23D8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Redovan rad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2.000,00</w:t>
      </w:r>
    </w:p>
    <w:p w14:paraId="230DF2C2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14:paraId="6926B56B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Donacije nacionalnim zajednicama i manjinama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2.140,00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3.540,00</w:t>
      </w:r>
    </w:p>
    <w:p w14:paraId="0D0ACBE0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14:paraId="723C0978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Osnovne funkcije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112,00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532,00</w:t>
      </w:r>
    </w:p>
    <w:p w14:paraId="04442A2C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14:paraId="46128AEA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Manjinski izbori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-232,00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6.368,00</w:t>
      </w:r>
    </w:p>
    <w:p w14:paraId="5067FDEF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14:paraId="4085AC3D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Mjere i aktivnosti za osiguranje rada iz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51.840,00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51.870,00</w:t>
      </w:r>
    </w:p>
    <w:p w14:paraId="632D8802" w14:textId="77777777" w:rsidR="003A3F35" w:rsidRDefault="003A3F35" w:rsidP="003A3F35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djelokruga izvršnih tijela</w:t>
      </w:r>
    </w:p>
    <w:p w14:paraId="64C7AB7C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Redovan rad Općinskog načelnika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30.170,00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26.670,00</w:t>
      </w:r>
    </w:p>
    <w:p w14:paraId="5B0AB06D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14:paraId="441F3384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Održavanje protokola Dana oslobođenja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790,00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3.090,00</w:t>
      </w:r>
    </w:p>
    <w:p w14:paraId="7C083AB2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14:paraId="62C0C682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8.520,00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2.610,00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11.130,00</w:t>
      </w:r>
    </w:p>
    <w:p w14:paraId="188C4F35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14:paraId="59C75FE5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Nabava i održavanje prijevoznih sredstava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10.850,00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10.980,00</w:t>
      </w:r>
    </w:p>
    <w:p w14:paraId="50B6C482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0E9D93C9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226.880,00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52.220,00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279.100,00</w:t>
      </w:r>
    </w:p>
    <w:p w14:paraId="4E3B305A" w14:textId="77777777" w:rsidR="003A3F35" w:rsidRDefault="003A3F35" w:rsidP="003A3F35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1002</w:t>
      </w:r>
    </w:p>
    <w:p w14:paraId="4FBADE96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Administrativno, tehničko i stručno osoblje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89.670,00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5.310,00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94.980,00</w:t>
      </w:r>
    </w:p>
    <w:p w14:paraId="4EF9FDED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0131 Opće usluge vezane uz službenike</w:t>
      </w:r>
    </w:p>
    <w:p w14:paraId="678F5A57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Redoviti troškovi poslovanja Jedinstvenog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90.270,00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52.970,00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143.240,00</w:t>
      </w:r>
    </w:p>
    <w:p w14:paraId="0189B55E" w14:textId="77777777" w:rsidR="003A3F35" w:rsidRDefault="003A3F35" w:rsidP="003A3F35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upravnog odijela</w:t>
      </w:r>
    </w:p>
    <w:p w14:paraId="1AFF90FF" w14:textId="77777777" w:rsidR="003A3F35" w:rsidRDefault="003A3F35" w:rsidP="003A3F35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0131 Opće usluge vezane uz službenike</w:t>
      </w:r>
    </w:p>
    <w:p w14:paraId="596A42CE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Nabava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-5.530,00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27.370,00</w:t>
      </w:r>
    </w:p>
    <w:p w14:paraId="5C91B8B5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5D67CE12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Program javnih radova i stručnog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6.840,00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-1.330,00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5.510,00</w:t>
      </w:r>
    </w:p>
    <w:p w14:paraId="72596BF7" w14:textId="77777777" w:rsidR="003A3F35" w:rsidRDefault="003A3F35" w:rsidP="003A3F35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osposobljavanja</w:t>
      </w:r>
    </w:p>
    <w:p w14:paraId="6B8FE45B" w14:textId="77777777" w:rsidR="003A3F35" w:rsidRDefault="003A3F35" w:rsidP="003A3F35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0131 Opće usluge vezane uz službenike</w:t>
      </w:r>
    </w:p>
    <w:p w14:paraId="0A385A31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Održavanje zgrade općine za redovno korištenje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8.000,00</w:t>
      </w:r>
    </w:p>
    <w:p w14:paraId="2EE8C944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337E09C6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Upravljanje javnim financijama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27.240,00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27.240,00</w:t>
      </w:r>
    </w:p>
    <w:p w14:paraId="0549C321" w14:textId="77777777" w:rsidR="003A3F35" w:rsidRDefault="003A3F35" w:rsidP="003A3F35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1003</w:t>
      </w:r>
    </w:p>
    <w:p w14:paraId="79CF866D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Otplata zajma poslovnim bankama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20.200,00</w:t>
      </w:r>
    </w:p>
    <w:p w14:paraId="296501B4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22FF24D8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A100302Akt.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Otplata zajmova od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7.040,00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7.040,00</w:t>
      </w:r>
    </w:p>
    <w:p w14:paraId="31352CC4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 (ništa)</w:t>
      </w:r>
    </w:p>
    <w:p w14:paraId="60031AD1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Program gospodarskog razvoja Općine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50.900,00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-20.380,00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30.520,00</w:t>
      </w:r>
    </w:p>
    <w:p w14:paraId="7228A5EE" w14:textId="77777777" w:rsidR="003A3F35" w:rsidRDefault="003A3F35" w:rsidP="003A3F35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Velika Pisanica</w:t>
      </w:r>
    </w:p>
    <w:p w14:paraId="1C728BC8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Poticanje razvoja poljoprivrede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8.300,00</w:t>
      </w:r>
    </w:p>
    <w:p w14:paraId="716935EB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0421 Poljoprivreda</w:t>
      </w:r>
    </w:p>
    <w:p w14:paraId="6C467666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Poticanje razvoja obrtništva i poduzetništva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-6.100,00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8.000,00</w:t>
      </w:r>
    </w:p>
    <w:p w14:paraId="663914F9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0411 Opći ekonomski i trgovački poslovi</w:t>
      </w:r>
    </w:p>
    <w:p w14:paraId="36E68048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Pomoći trgovačkom društvu Poduzetnički park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2.320,00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2.320,00</w:t>
      </w:r>
    </w:p>
    <w:p w14:paraId="43D40C3E" w14:textId="77777777" w:rsidR="003A3F35" w:rsidRDefault="003A3F35" w:rsidP="003A3F35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d.o.o.</w:t>
      </w:r>
    </w:p>
    <w:p w14:paraId="38E6884E" w14:textId="77777777" w:rsidR="003A3F35" w:rsidRDefault="003A3F35" w:rsidP="003A3F35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7F07F3BF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A100407Akt.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Komasacija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27.700,00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-15.800,00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11.900,00</w:t>
      </w:r>
    </w:p>
    <w:p w14:paraId="6F1ED74D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0421 Poljoprivreda</w:t>
      </w:r>
    </w:p>
    <w:p w14:paraId="0D369AFD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Organiziranje i provođenje zaštite i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80.860,00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80.460,00</w:t>
      </w:r>
    </w:p>
    <w:p w14:paraId="02E492B0" w14:textId="77777777" w:rsidR="003A3F35" w:rsidRDefault="003A3F35" w:rsidP="003A3F35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spašavanja</w:t>
      </w:r>
    </w:p>
    <w:p w14:paraId="15DC14F3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Osnovna djelatnost VZO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22.460,00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26.060,00</w:t>
      </w:r>
    </w:p>
    <w:p w14:paraId="371C6BCC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0320 Usluge protupožarne zaštite  </w:t>
      </w:r>
    </w:p>
    <w:p w14:paraId="58604075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A100502Akt.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400,00</w:t>
      </w:r>
    </w:p>
    <w:p w14:paraId="7F95B00D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0220 Civilna obrana  </w:t>
      </w:r>
    </w:p>
    <w:p w14:paraId="2C8FE3FA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Dodatna ulaganja na vatrogasnom domu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54.000,00</w:t>
      </w:r>
    </w:p>
    <w:p w14:paraId="2729AE09" w14:textId="77777777" w:rsidR="003A3F35" w:rsidRDefault="003A3F35" w:rsidP="003A3F35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V.Pisanica</w:t>
      </w:r>
    </w:p>
    <w:p w14:paraId="05065C4D" w14:textId="77777777" w:rsidR="003A3F35" w:rsidRDefault="003A3F35" w:rsidP="003A3F35">
      <w:pPr>
        <w:tabs>
          <w:tab w:val="left" w:pos="1198"/>
        </w:tabs>
        <w:adjustRightInd w:val="0"/>
        <w:spacing w:before="10"/>
        <w:rPr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0400 Ekonomski poslovi  </w:t>
      </w:r>
    </w:p>
    <w:p w14:paraId="600F9EF5" w14:textId="77777777" w:rsidR="003A3F35" w:rsidRDefault="003A3F35" w:rsidP="003A3F35">
      <w:pPr>
        <w:tabs>
          <w:tab w:val="left" w:pos="1198"/>
        </w:tabs>
        <w:adjustRightInd w:val="0"/>
        <w:spacing w:before="10"/>
        <w:rPr>
          <w:color w:val="000000"/>
          <w:sz w:val="14"/>
          <w:szCs w:val="14"/>
        </w:rPr>
      </w:pPr>
    </w:p>
    <w:p w14:paraId="5252048E" w14:textId="77777777" w:rsidR="003A3F35" w:rsidRPr="00C23C04" w:rsidRDefault="003A3F35" w:rsidP="003A3F35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C23C04">
        <w:rPr>
          <w:color w:val="000000"/>
          <w:sz w:val="20"/>
          <w:szCs w:val="20"/>
          <w:highlight w:val="lightGray"/>
        </w:rPr>
        <w:t>Račun/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Opis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Proračun za 2023 -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Povećanje/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Proračun 2023 - 2.</w:t>
      </w:r>
    </w:p>
    <w:p w14:paraId="2F85967A" w14:textId="77777777" w:rsidR="003A3F35" w:rsidRDefault="003A3F35" w:rsidP="003A3F35">
      <w:pPr>
        <w:tabs>
          <w:tab w:val="center" w:pos="570"/>
          <w:tab w:val="center" w:pos="6075"/>
          <w:tab w:val="center" w:pos="7860"/>
          <w:tab w:val="center" w:pos="9690"/>
        </w:tabs>
        <w:adjustRightInd w:val="0"/>
        <w:rPr>
          <w:color w:val="000000"/>
          <w:sz w:val="24"/>
          <w:szCs w:val="24"/>
        </w:rPr>
      </w:pP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Pozicija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 xml:space="preserve"> 1.Rebalans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smanjenje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 xml:space="preserve"> Rebalans</w:t>
      </w:r>
    </w:p>
    <w:p w14:paraId="32EA8676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13.350,00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16.750,00</w:t>
      </w:r>
    </w:p>
    <w:p w14:paraId="6A3522EC" w14:textId="77777777" w:rsidR="003A3F35" w:rsidRDefault="003A3F35" w:rsidP="003A3F35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1006</w:t>
      </w:r>
    </w:p>
    <w:p w14:paraId="1389B192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Zaštita okoliša - ostale komunalne usluge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11.480,00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14.880,00</w:t>
      </w:r>
    </w:p>
    <w:p w14:paraId="246DEEDB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0560 Poslovi i usluge zaštite okoliša koji nisu </w:t>
      </w:r>
    </w:p>
    <w:p w14:paraId="2870FF9B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drugdje svrstani  </w:t>
      </w:r>
    </w:p>
    <w:p w14:paraId="120AB20E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A100602Akt.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Zbrinjavanje otpada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1.870,00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1.870,00</w:t>
      </w:r>
    </w:p>
    <w:p w14:paraId="3F5D8745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0560 Poslovi i usluge zaštite okoliša koji nisu </w:t>
      </w:r>
    </w:p>
    <w:p w14:paraId="021B4726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drugdje svrstani  </w:t>
      </w:r>
    </w:p>
    <w:p w14:paraId="6B85318D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Razvoj sporta i rekreacije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37.400,00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-3.700,00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33.700,00</w:t>
      </w:r>
    </w:p>
    <w:p w14:paraId="6FCAE9A1" w14:textId="77777777" w:rsidR="003A3F35" w:rsidRDefault="003A3F35" w:rsidP="003A3F35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1007</w:t>
      </w:r>
    </w:p>
    <w:p w14:paraId="5671BC8C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-3.700,00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33.700,00</w:t>
      </w:r>
    </w:p>
    <w:p w14:paraId="645B38D3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0810 Službe rekreacije i sporta  </w:t>
      </w:r>
    </w:p>
    <w:p w14:paraId="1A9FDB0F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Djelatnost kulturno umjetničkih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9.140,00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2.220,00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11.360,00</w:t>
      </w:r>
    </w:p>
    <w:p w14:paraId="01A39137" w14:textId="77777777" w:rsidR="003A3F35" w:rsidRDefault="003A3F35" w:rsidP="003A3F35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1008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društava i ostalih udruga u kulturi</w:t>
      </w:r>
    </w:p>
    <w:p w14:paraId="7B069862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Promicanje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8.000,00</w:t>
      </w:r>
    </w:p>
    <w:p w14:paraId="4710EAA7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0820 Službe kulture  </w:t>
      </w:r>
    </w:p>
    <w:p w14:paraId="6F06E234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Obilježavanja Dana Ede Murtića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3.740,00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-380,00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3.360,00</w:t>
      </w:r>
    </w:p>
    <w:p w14:paraId="7620E76A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14:paraId="675AB787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18.600,00</w:t>
      </w:r>
    </w:p>
    <w:p w14:paraId="1E3FB726" w14:textId="77777777" w:rsidR="003A3F35" w:rsidRDefault="003A3F35" w:rsidP="003A3F35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1009</w:t>
      </w:r>
    </w:p>
    <w:p w14:paraId="0D61DF03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12.000,00</w:t>
      </w:r>
    </w:p>
    <w:p w14:paraId="7EB51E06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0840 Religijske i druge službe zajednice  </w:t>
      </w:r>
    </w:p>
    <w:p w14:paraId="054DC545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Udruge građana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6.100,00</w:t>
      </w:r>
    </w:p>
    <w:p w14:paraId="13958990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14:paraId="6ACB1434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14:paraId="0BD30641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Ostale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500,00</w:t>
      </w:r>
    </w:p>
    <w:p w14:paraId="39A3ACBA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1040 Obitelj i djeca  </w:t>
      </w:r>
    </w:p>
    <w:p w14:paraId="57262F7D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Javne potrebe u školstvu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21.870,00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-2.980,00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18.890,00</w:t>
      </w:r>
    </w:p>
    <w:p w14:paraId="6EF8B908" w14:textId="77777777" w:rsidR="003A3F35" w:rsidRDefault="003A3F35" w:rsidP="003A3F35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1010</w:t>
      </w:r>
    </w:p>
    <w:p w14:paraId="56DF53F4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700,00</w:t>
      </w:r>
    </w:p>
    <w:p w14:paraId="50A48EC8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0912 Osnovno obrazovanje</w:t>
      </w:r>
    </w:p>
    <w:p w14:paraId="54067203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Osnovnoškolski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11.870,00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11.790,00</w:t>
      </w:r>
    </w:p>
    <w:p w14:paraId="1650B163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14:paraId="30B1E3B4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Srednjoškolski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4.000,00</w:t>
      </w:r>
    </w:p>
    <w:p w14:paraId="337947D5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14:paraId="4EC58F3E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14:paraId="0C1527B3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-2.900,00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2.400,00</w:t>
      </w:r>
    </w:p>
    <w:p w14:paraId="22A0C044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14:paraId="0BFCBA10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14:paraId="797AA49E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Program socijalne skrbi i novčanih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27.650,00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4.810,00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32.460,00</w:t>
      </w:r>
    </w:p>
    <w:p w14:paraId="710A3310" w14:textId="77777777" w:rsidR="003A3F35" w:rsidRDefault="003A3F35" w:rsidP="003A3F35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pomoći</w:t>
      </w:r>
    </w:p>
    <w:p w14:paraId="2F55DBC8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Pomoć u novcu i naravi pojedincima i obiteljima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14.430,00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2.270,00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16.700,00</w:t>
      </w:r>
    </w:p>
    <w:p w14:paraId="0BDD61F3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14:paraId="47035608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14:paraId="660857EE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Humanitarna skrb kroz udruge građana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5.160,00</w:t>
      </w:r>
    </w:p>
    <w:p w14:paraId="69223C4C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1012 Invaliditet</w:t>
      </w:r>
    </w:p>
    <w:p w14:paraId="61700C98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Darivanje djece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-480,00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1.470,00</w:t>
      </w:r>
    </w:p>
    <w:p w14:paraId="22A00D05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14:paraId="71203E92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14:paraId="7D0D6B5C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Projekt po programu PSGO-a-Igraonica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2.810,00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3.730,00</w:t>
      </w:r>
    </w:p>
    <w:p w14:paraId="06DCA03C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0911 Predškolsko obrazovanje</w:t>
      </w:r>
    </w:p>
    <w:p w14:paraId="58FBE25B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A101107Akt.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Jednokratne novčane pomoći umirovljenicima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5.400,00</w:t>
      </w:r>
    </w:p>
    <w:p w14:paraId="52279E9D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14:paraId="54FCD9E8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14:paraId="03407034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Održavanje objekata i uređaja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172.870,00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173.700,00</w:t>
      </w:r>
    </w:p>
    <w:p w14:paraId="5A1D22FA" w14:textId="77777777" w:rsidR="003A3F35" w:rsidRDefault="003A3F35" w:rsidP="003A3F35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komunalne infrastrukture</w:t>
      </w:r>
    </w:p>
    <w:p w14:paraId="2AD3B17B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Rashodi za uređaje i javnu rasvjetu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14.400,00</w:t>
      </w:r>
    </w:p>
    <w:p w14:paraId="164C924E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0640 Ulična rasvjeta  </w:t>
      </w:r>
    </w:p>
    <w:p w14:paraId="12956CEA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i uređenje javnih površina (groblja,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24.700,00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31.600,00</w:t>
      </w:r>
    </w:p>
    <w:p w14:paraId="098017CA" w14:textId="77777777" w:rsidR="003A3F35" w:rsidRDefault="003A3F35" w:rsidP="003A3F35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parkovi i sl.)-Velika Pisanica</w:t>
      </w:r>
    </w:p>
    <w:p w14:paraId="121D5E80" w14:textId="77777777" w:rsidR="003A3F35" w:rsidRDefault="003A3F35" w:rsidP="003A3F35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0BBF1E3C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cesta i drugih javnih površina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74.400,00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75.900,00</w:t>
      </w:r>
    </w:p>
    <w:p w14:paraId="3DF78D15" w14:textId="77777777" w:rsidR="003A3F35" w:rsidRDefault="003A3F35" w:rsidP="003A3F35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(prilaza, propusta i sl.)</w:t>
      </w:r>
    </w:p>
    <w:p w14:paraId="5CEC3BB0" w14:textId="77777777" w:rsidR="003A3F35" w:rsidRDefault="003A3F35" w:rsidP="003A3F35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6DBABFB4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Uređenje spomen obilježja i parkova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-1.800,00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2.800,00</w:t>
      </w:r>
    </w:p>
    <w:p w14:paraId="30594464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14:paraId="6BA18EA9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zgrada i građevinskih objekata za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55.770,00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-6.770,00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49.000,00</w:t>
      </w:r>
    </w:p>
    <w:p w14:paraId="2FEADD89" w14:textId="77777777" w:rsidR="003A3F35" w:rsidRDefault="003A3F35" w:rsidP="003A3F35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redovno korištenje</w:t>
      </w:r>
    </w:p>
    <w:p w14:paraId="60419939" w14:textId="77777777" w:rsidR="003A3F35" w:rsidRDefault="003A3F35" w:rsidP="003A3F35">
      <w:pPr>
        <w:tabs>
          <w:tab w:val="left" w:pos="1198"/>
        </w:tabs>
        <w:adjustRightInd w:val="0"/>
        <w:spacing w:before="10"/>
        <w:rPr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4FA01259" w14:textId="77777777" w:rsidR="003A3F35" w:rsidRPr="00C23C04" w:rsidRDefault="003A3F35" w:rsidP="003A3F35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C23C04">
        <w:rPr>
          <w:color w:val="000000"/>
          <w:sz w:val="20"/>
          <w:szCs w:val="20"/>
          <w:highlight w:val="lightGray"/>
        </w:rPr>
        <w:t>Račun/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Opis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Proračun za 2023 -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Povećanje/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Proračun 2023 - 2.</w:t>
      </w:r>
    </w:p>
    <w:p w14:paraId="4AECB6B9" w14:textId="77777777" w:rsidR="003A3F35" w:rsidRDefault="003A3F35" w:rsidP="003A3F35">
      <w:pPr>
        <w:tabs>
          <w:tab w:val="center" w:pos="570"/>
          <w:tab w:val="center" w:pos="6075"/>
          <w:tab w:val="center" w:pos="7860"/>
          <w:tab w:val="center" w:pos="9690"/>
        </w:tabs>
        <w:adjustRightInd w:val="0"/>
        <w:rPr>
          <w:color w:val="000000"/>
          <w:sz w:val="24"/>
          <w:szCs w:val="24"/>
        </w:rPr>
      </w:pP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Pozicija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 xml:space="preserve"> 1.Rebalans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smanjenje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 xml:space="preserve"> Rebalans</w:t>
      </w:r>
    </w:p>
    <w:p w14:paraId="762AC19A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Izgradnja objekata i uređaja komunalne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1.457.310,00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-910.040,00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547.270,00</w:t>
      </w:r>
    </w:p>
    <w:p w14:paraId="61522E73" w14:textId="77777777" w:rsidR="003A3F35" w:rsidRDefault="003A3F35" w:rsidP="003A3F35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 infrastrukture</w:t>
      </w:r>
    </w:p>
    <w:p w14:paraId="28CCD535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Izgradnja mrtvačnica,obnova zvonika i ostalih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14:paraId="551C2D84" w14:textId="77777777" w:rsidR="003A3F35" w:rsidRDefault="003A3F35" w:rsidP="003A3F35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objekata na grobljima</w:t>
      </w:r>
    </w:p>
    <w:p w14:paraId="350B03EF" w14:textId="77777777" w:rsidR="003A3F35" w:rsidRDefault="003A3F35" w:rsidP="003A3F35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0620 Razvoj zajednice  </w:t>
      </w:r>
    </w:p>
    <w:p w14:paraId="02A2BFA5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K101308Akt.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Dodatno ulaganje na zgradi - "Centar udruga "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37.750,00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-33.000,00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4.750,00</w:t>
      </w:r>
    </w:p>
    <w:p w14:paraId="389ECBEC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0436 Ostale vrste energije</w:t>
      </w:r>
    </w:p>
    <w:p w14:paraId="3F01F24E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K101310Akt.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kanalizacije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14:paraId="48B97573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0520 Gospodarenje otpadnim vodama  </w:t>
      </w:r>
    </w:p>
    <w:p w14:paraId="0DDB91D3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Povećanje sigurnosti prometa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-11.900,00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48.100,00</w:t>
      </w:r>
    </w:p>
    <w:p w14:paraId="3B760559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0485 Istraživanje i razvoj: Promet</w:t>
      </w:r>
    </w:p>
    <w:p w14:paraId="39B7FBED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Uređenje odmorišta za bicikliste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1.020,00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1.020,00</w:t>
      </w:r>
    </w:p>
    <w:p w14:paraId="62488FB5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0620 Razvoj zajednice  </w:t>
      </w:r>
    </w:p>
    <w:p w14:paraId="14BE0014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Dodatno ulaganje na zgradi općine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60.900,00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-15.300,00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45.600,00</w:t>
      </w:r>
    </w:p>
    <w:p w14:paraId="5815B344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0436 Ostale vrste energije</w:t>
      </w:r>
    </w:p>
    <w:p w14:paraId="538B13CA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Dodatno ulaganje na zgradi Multikulturalnog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-10.200,00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14:paraId="19830F4A" w14:textId="77777777" w:rsidR="003A3F35" w:rsidRDefault="003A3F35" w:rsidP="003A3F35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centra</w:t>
      </w:r>
    </w:p>
    <w:p w14:paraId="53EE5ABB" w14:textId="77777777" w:rsidR="003A3F35" w:rsidRDefault="003A3F35" w:rsidP="003A3F35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0620 Razvoj zajednice  </w:t>
      </w:r>
    </w:p>
    <w:p w14:paraId="7A1B9165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K101327Akt.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Sanacija ceste V.Pisanica-Polum-Bačkovica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-223.000,00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14:paraId="0EA5CB40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09731DF6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K101329Akt.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Dodatno ulaganje na zgradi općine-STAN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3.500,00</w:t>
      </w:r>
    </w:p>
    <w:p w14:paraId="20511354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0660 Rashodi vezani uz stanovanje i kom. </w:t>
      </w:r>
    </w:p>
    <w:p w14:paraId="615F3064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pogodnosti koji nisu drugdje svrstani  </w:t>
      </w:r>
    </w:p>
    <w:p w14:paraId="1BD052FB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K101330Akt.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Dodatno ulaganje na zgradi općine-DJEČJI VRTIĆ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879.360,00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-488.160,00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391.200,00</w:t>
      </w:r>
    </w:p>
    <w:p w14:paraId="220C3B2E" w14:textId="77777777" w:rsidR="003A3F35" w:rsidRDefault="003A3F35" w:rsidP="003A3F35">
      <w:pPr>
        <w:tabs>
          <w:tab w:val="left" w:pos="1198"/>
        </w:tabs>
        <w:adjustRightInd w:val="0"/>
        <w:spacing w:before="174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0620 Razvoj zajednice  </w:t>
      </w:r>
    </w:p>
    <w:p w14:paraId="4A471EF0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K101335Akt.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ceste u naselju Polum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45.300,00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45.500,00</w:t>
      </w:r>
    </w:p>
    <w:p w14:paraId="257AC51D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71E8C0E6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K101336Akt.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Poduzetnički inkubator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14:paraId="093D2FD1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0412 Opći poslovi vezani uz rad</w:t>
      </w:r>
    </w:p>
    <w:p w14:paraId="0B602CEF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K101337Akt.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ceste u Bedeničkoj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-93.000,00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14:paraId="03A895A9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758216C9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K101340Akt.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ceste Kukavica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7.600,00</w:t>
      </w:r>
    </w:p>
    <w:p w14:paraId="1AB1052C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14202F0C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Projekt "Za žene BBŽ"-zapošljavanje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42.030,00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42.030,00</w:t>
      </w:r>
    </w:p>
    <w:p w14:paraId="31B98C78" w14:textId="77777777" w:rsidR="003A3F35" w:rsidRDefault="003A3F35" w:rsidP="003A3F35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žena</w:t>
      </w:r>
    </w:p>
    <w:p w14:paraId="364E9868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Zapošljavanje žena po programu "ZAŽELI"-BBŽ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42.030,00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42.030,00</w:t>
      </w:r>
    </w:p>
    <w:p w14:paraId="0039AC32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0131 Opće usluge vezane uz službenike</w:t>
      </w:r>
    </w:p>
    <w:p w14:paraId="3F8FA88C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Program stambenog zbrinjavanja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20.000,00</w:t>
      </w:r>
    </w:p>
    <w:p w14:paraId="0541C70D" w14:textId="77777777" w:rsidR="003A3F35" w:rsidRDefault="003A3F35" w:rsidP="003A3F35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1017</w:t>
      </w:r>
    </w:p>
    <w:p w14:paraId="477DE476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A101701Akt.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Subvencija za prvu nekretninu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14:paraId="43B2592F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0610 Razvoj stanovanja  </w:t>
      </w:r>
    </w:p>
    <w:p w14:paraId="2C144381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10.070,00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13.070,00</w:t>
      </w:r>
    </w:p>
    <w:p w14:paraId="206E8721" w14:textId="77777777" w:rsidR="003A3F35" w:rsidRDefault="003A3F35" w:rsidP="003A3F35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1018</w:t>
      </w:r>
    </w:p>
    <w:p w14:paraId="4B42B99B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A101801Akt.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Zbrinjavanje napuštenih ili izgubljenih životinja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9.070,00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13.070,00</w:t>
      </w:r>
    </w:p>
    <w:p w14:paraId="59D74720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0560 Poslovi i usluge zaštite okoliša koji nisu </w:t>
      </w:r>
    </w:p>
    <w:p w14:paraId="32D06BF8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drugdje svrstani  </w:t>
      </w:r>
    </w:p>
    <w:p w14:paraId="00CADEAB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A101802Akt.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Provedba programa zaštite od divljači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14:paraId="01CCE3DF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0560 Poslovi i usluge zaštite okoliša koji nisu </w:t>
      </w:r>
    </w:p>
    <w:p w14:paraId="2C4E99C3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drugdje svrstani  </w:t>
      </w:r>
    </w:p>
    <w:p w14:paraId="5E6D9235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Poticanje razvoja turizma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4.800,00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4.100,00</w:t>
      </w:r>
    </w:p>
    <w:p w14:paraId="2C8EEDEF" w14:textId="77777777" w:rsidR="003A3F35" w:rsidRDefault="003A3F35" w:rsidP="003A3F35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1019</w:t>
      </w:r>
    </w:p>
    <w:p w14:paraId="024AB090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A101901Akt.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Pisanička eko-etno staza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500,00</w:t>
      </w:r>
    </w:p>
    <w:p w14:paraId="06642369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14:paraId="4AAF353C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14:paraId="3E9A1136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A101902Akt.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Praćenje programa u turizmu općine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14:paraId="379307AE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14:paraId="1E9A677E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14:paraId="248118FA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A101903Akt.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Turistička zajednica Bilogora-BBŽ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1.500,00</w:t>
      </w:r>
    </w:p>
    <w:p w14:paraId="07A7FE40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14:paraId="52D17F0B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14:paraId="4A039FC3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A101904Akt.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Biciklističke staze-gravel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700,00</w:t>
      </w:r>
    </w:p>
    <w:p w14:paraId="0814E2B8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14:paraId="244A6F62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14:paraId="569FC177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A101905Akt.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Stazama ljekovitog bilja naše Bilogore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1.400,00</w:t>
      </w:r>
    </w:p>
    <w:p w14:paraId="49CDDB48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14:paraId="796225F4" w14:textId="77777777" w:rsidR="003A3F35" w:rsidRDefault="003A3F35" w:rsidP="003A3F35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14:paraId="455708D0" w14:textId="77777777" w:rsidR="003A3F35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Program poticanja energetske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</w:p>
    <w:p w14:paraId="36F9E11D" w14:textId="77777777" w:rsidR="003A3F35" w:rsidRDefault="003A3F35" w:rsidP="003A3F35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neovisnosti stambenih objekata</w:t>
      </w:r>
    </w:p>
    <w:p w14:paraId="2B3DEF4D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K102101Akt.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Kapitalna donacije građanima za nabavu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14:paraId="021227AE" w14:textId="77777777" w:rsidR="003A3F35" w:rsidRPr="00C23C04" w:rsidRDefault="003A3F35" w:rsidP="003A3F35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C23C04">
        <w:rPr>
          <w:color w:val="000000"/>
          <w:sz w:val="20"/>
          <w:szCs w:val="20"/>
          <w:highlight w:val="lightGray"/>
        </w:rPr>
        <w:t>Račun/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Opis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Proračun za 2023 -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Povećanje/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Proračun 2023 - 2.</w:t>
      </w:r>
    </w:p>
    <w:p w14:paraId="0D88F55D" w14:textId="77777777" w:rsidR="003A3F35" w:rsidRDefault="003A3F35" w:rsidP="003A3F35">
      <w:pPr>
        <w:tabs>
          <w:tab w:val="center" w:pos="570"/>
          <w:tab w:val="center" w:pos="6075"/>
          <w:tab w:val="center" w:pos="7860"/>
          <w:tab w:val="center" w:pos="9690"/>
        </w:tabs>
        <w:adjustRightInd w:val="0"/>
        <w:rPr>
          <w:color w:val="000000"/>
          <w:sz w:val="24"/>
          <w:szCs w:val="24"/>
        </w:rPr>
      </w:pP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Pozicija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 xml:space="preserve"> 1.Rebalans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>smanjenje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color w:val="000000"/>
          <w:sz w:val="20"/>
          <w:szCs w:val="20"/>
          <w:highlight w:val="lightGray"/>
        </w:rPr>
        <w:t xml:space="preserve"> Rebalans</w:t>
      </w:r>
    </w:p>
    <w:p w14:paraId="5A399846" w14:textId="77777777" w:rsidR="003A3F35" w:rsidRDefault="003A3F35" w:rsidP="003A3F35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opreme-ugradnja panela</w:t>
      </w:r>
    </w:p>
    <w:p w14:paraId="6E939BB4" w14:textId="77777777" w:rsidR="003A3F35" w:rsidRDefault="003A3F35" w:rsidP="003A3F35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0436 Ostale vrste energije</w:t>
      </w:r>
    </w:p>
    <w:p w14:paraId="2FC94645" w14:textId="77777777" w:rsidR="003A3F35" w:rsidRDefault="003A3F35" w:rsidP="003A3F35">
      <w:pPr>
        <w:tabs>
          <w:tab w:val="left" w:pos="1200"/>
          <w:tab w:val="right" w:pos="6902"/>
          <w:tab w:val="right" w:pos="8715"/>
          <w:tab w:val="right" w:pos="10550"/>
        </w:tabs>
        <w:adjustRightInd w:val="0"/>
        <w:spacing w:before="85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C23C04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UKUPNO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2.297.970,00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-884.410,00</w:t>
      </w:r>
      <w:r w:rsidRPr="00C23C04">
        <w:rPr>
          <w:rFonts w:ascii="Arial" w:hAnsi="Arial" w:cs="Arial"/>
          <w:sz w:val="24"/>
          <w:szCs w:val="24"/>
          <w:highlight w:val="lightGray"/>
        </w:rPr>
        <w:tab/>
      </w:r>
      <w:r w:rsidRPr="00C23C04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1.413.560,00</w:t>
      </w:r>
    </w:p>
    <w:p w14:paraId="5799A4E6" w14:textId="77777777" w:rsidR="003A3F35" w:rsidRDefault="003A3F35" w:rsidP="003A3F35">
      <w:pPr>
        <w:pStyle w:val="TableParagraph"/>
        <w:spacing w:before="62"/>
        <w:ind w:right="346"/>
        <w:rPr>
          <w:rFonts w:ascii="Times New Roman"/>
        </w:rPr>
      </w:pPr>
    </w:p>
    <w:p w14:paraId="3C57F19C" w14:textId="77777777" w:rsidR="003A3F35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14DCB049" w14:textId="77777777" w:rsidR="003A3F35" w:rsidRPr="004E67E0" w:rsidRDefault="003A3F35" w:rsidP="003A3F35">
      <w:pPr>
        <w:tabs>
          <w:tab w:val="left" w:pos="1200"/>
          <w:tab w:val="right" w:pos="6902"/>
          <w:tab w:val="right" w:pos="8715"/>
          <w:tab w:val="right" w:pos="10550"/>
        </w:tabs>
        <w:adjustRightInd w:val="0"/>
        <w:spacing w:before="85"/>
        <w:rPr>
          <w:rFonts w:ascii="Bookman Old Style" w:hAnsi="Bookman Old Style" w:cs="Times New Roman"/>
          <w:b/>
          <w:bCs/>
          <w:color w:val="000000"/>
          <w:sz w:val="18"/>
          <w:szCs w:val="18"/>
        </w:rPr>
      </w:pPr>
    </w:p>
    <w:p w14:paraId="7163A65A" w14:textId="77777777" w:rsidR="003A3F35" w:rsidRPr="009818B0" w:rsidRDefault="003A3F35" w:rsidP="003A3F35">
      <w:pPr>
        <w:spacing w:line="239" w:lineRule="auto"/>
        <w:ind w:right="36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Kao što je iz tablice vidljivo, prijedlogom </w:t>
      </w:r>
      <w:r>
        <w:rPr>
          <w:rFonts w:ascii="Times New Roman" w:eastAsia="Bookman Old Style" w:hAnsi="Times New Roman" w:cs="Times New Roman"/>
          <w:sz w:val="24"/>
        </w:rPr>
        <w:t>I</w:t>
      </w:r>
      <w:r w:rsidRPr="009818B0">
        <w:rPr>
          <w:rFonts w:ascii="Times New Roman" w:eastAsia="Bookman Old Style" w:hAnsi="Times New Roman" w:cs="Times New Roman"/>
          <w:sz w:val="24"/>
        </w:rPr>
        <w:t xml:space="preserve">I. izmjena i dopuna proračuna Općine Velika Pisanica za 2023. godinu, planirano je </w:t>
      </w:r>
      <w:r>
        <w:rPr>
          <w:rFonts w:ascii="Times New Roman" w:eastAsia="Bookman Old Style" w:hAnsi="Times New Roman" w:cs="Times New Roman"/>
          <w:sz w:val="24"/>
        </w:rPr>
        <w:t>smanjenj</w:t>
      </w:r>
      <w:r w:rsidRPr="009818B0">
        <w:rPr>
          <w:rFonts w:ascii="Times New Roman" w:eastAsia="Bookman Old Style" w:hAnsi="Times New Roman" w:cs="Times New Roman"/>
          <w:sz w:val="24"/>
        </w:rPr>
        <w:t xml:space="preserve"> ukupnih rashoda u iznosu od </w:t>
      </w:r>
      <w:r>
        <w:rPr>
          <w:rFonts w:ascii="Times New Roman" w:eastAsia="Bookman Old Style" w:hAnsi="Times New Roman" w:cs="Times New Roman"/>
          <w:sz w:val="24"/>
        </w:rPr>
        <w:t>884.410</w:t>
      </w:r>
      <w:r w:rsidRPr="009818B0">
        <w:rPr>
          <w:rFonts w:ascii="Times New Roman" w:eastAsia="Bookman Old Style" w:hAnsi="Times New Roman" w:cs="Times New Roman"/>
          <w:sz w:val="24"/>
        </w:rPr>
        <w:t>,00</w:t>
      </w:r>
      <w:r>
        <w:rPr>
          <w:rFonts w:ascii="Times New Roman" w:eastAsia="Bookman Old Style" w:hAnsi="Times New Roman" w:cs="Times New Roman"/>
          <w:sz w:val="24"/>
        </w:rPr>
        <w:t xml:space="preserve"> </w:t>
      </w:r>
      <w:r w:rsidRPr="009818B0">
        <w:rPr>
          <w:rFonts w:ascii="Times New Roman" w:eastAsia="Bookman Old Style" w:hAnsi="Times New Roman" w:cs="Times New Roman"/>
          <w:sz w:val="24"/>
        </w:rPr>
        <w:t>eura kako slijedi:</w:t>
      </w:r>
    </w:p>
    <w:p w14:paraId="16F1AFA0" w14:textId="77777777" w:rsidR="003A3F35" w:rsidRPr="009818B0" w:rsidRDefault="003A3F35" w:rsidP="003A3F35">
      <w:pPr>
        <w:spacing w:line="239" w:lineRule="auto"/>
        <w:ind w:right="36"/>
        <w:jc w:val="both"/>
        <w:rPr>
          <w:rFonts w:ascii="Times New Roman" w:eastAsia="Bookman Old Style" w:hAnsi="Times New Roman" w:cs="Times New Roman"/>
          <w:sz w:val="24"/>
        </w:rPr>
      </w:pPr>
    </w:p>
    <w:p w14:paraId="50EB5A60" w14:textId="77777777" w:rsidR="003A3F35" w:rsidRPr="009818B0" w:rsidRDefault="003A3F35" w:rsidP="003A3F35">
      <w:pPr>
        <w:pStyle w:val="Odlomakpopisa"/>
        <w:tabs>
          <w:tab w:val="left" w:pos="875"/>
        </w:tabs>
        <w:spacing w:line="239" w:lineRule="auto"/>
        <w:ind w:right="36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</w:rPr>
        <w:t>Program 1000</w:t>
      </w:r>
      <w:r w:rsidRPr="009818B0">
        <w:rPr>
          <w:rFonts w:ascii="Times New Roman" w:eastAsia="Bookman Old Style" w:hAnsi="Times New Roman" w:cs="Times New Roman"/>
          <w:sz w:val="24"/>
          <w:u w:val="single"/>
          <w:shd w:val="clear" w:color="auto" w:fill="D9D9D9" w:themeFill="background1" w:themeFillShade="D9"/>
        </w:rPr>
        <w:t xml:space="preserve"> Mjere i aktivnosti za rad predstavničkih tijela</w:t>
      </w:r>
      <w:r w:rsidRPr="009818B0">
        <w:rPr>
          <w:rFonts w:ascii="Times New Roman" w:eastAsia="Bookman Old Style" w:hAnsi="Times New Roman" w:cs="Times New Roman"/>
          <w:sz w:val="24"/>
        </w:rPr>
        <w:t xml:space="preserve">  povećavaju se u iznosu od </w:t>
      </w:r>
      <w:r>
        <w:rPr>
          <w:rFonts w:ascii="Times New Roman" w:eastAsia="Bookman Old Style" w:hAnsi="Times New Roman" w:cs="Times New Roman"/>
          <w:sz w:val="24"/>
        </w:rPr>
        <w:t>1.680</w:t>
      </w:r>
      <w:r w:rsidRPr="009818B0">
        <w:rPr>
          <w:rFonts w:ascii="Times New Roman" w:eastAsia="Bookman Old Style" w:hAnsi="Times New Roman" w:cs="Times New Roman"/>
          <w:sz w:val="24"/>
        </w:rPr>
        <w:t>,00 eura.</w:t>
      </w:r>
    </w:p>
    <w:p w14:paraId="6FF6F920" w14:textId="77777777" w:rsidR="003A3F35" w:rsidRPr="009818B0" w:rsidRDefault="003A3F35" w:rsidP="003A3F35">
      <w:pPr>
        <w:pStyle w:val="Odlomakpopisa"/>
        <w:tabs>
          <w:tab w:val="left" w:pos="875"/>
        </w:tabs>
        <w:spacing w:line="239" w:lineRule="auto"/>
        <w:ind w:right="36"/>
        <w:jc w:val="both"/>
        <w:rPr>
          <w:rFonts w:ascii="Times New Roman" w:eastAsia="Bookman Old Style" w:hAnsi="Times New Roman" w:cs="Times New Roman"/>
          <w:sz w:val="24"/>
        </w:rPr>
      </w:pPr>
    </w:p>
    <w:p w14:paraId="70C0422C" w14:textId="77777777" w:rsidR="003A3F35" w:rsidRPr="009818B0" w:rsidRDefault="003A3F35" w:rsidP="003A3F35">
      <w:pPr>
        <w:pStyle w:val="Odlomakpopisa"/>
        <w:tabs>
          <w:tab w:val="left" w:pos="875"/>
        </w:tabs>
        <w:spacing w:line="239" w:lineRule="auto"/>
        <w:ind w:right="36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 xml:space="preserve">Program 1001 </w:t>
      </w:r>
      <w:r w:rsidRPr="009818B0">
        <w:rPr>
          <w:rFonts w:ascii="Times New Roman" w:eastAsia="Bookman Old Style" w:hAnsi="Times New Roman" w:cs="Times New Roman"/>
          <w:sz w:val="24"/>
          <w:u w:val="single"/>
          <w:shd w:val="clear" w:color="auto" w:fill="D9D9D9" w:themeFill="background1" w:themeFillShade="D9"/>
        </w:rPr>
        <w:t>Mjere i aktivnosti za rad izvršnih tijela</w:t>
      </w:r>
      <w:r w:rsidRPr="009818B0">
        <w:rPr>
          <w:rFonts w:ascii="Times New Roman" w:eastAsia="Bookman Old Style" w:hAnsi="Times New Roman" w:cs="Times New Roman"/>
          <w:sz w:val="24"/>
        </w:rPr>
        <w:t xml:space="preserve">  </w:t>
      </w:r>
      <w:r>
        <w:rPr>
          <w:rFonts w:ascii="Times New Roman" w:eastAsia="Bookman Old Style" w:hAnsi="Times New Roman" w:cs="Times New Roman"/>
          <w:sz w:val="24"/>
        </w:rPr>
        <w:t xml:space="preserve">korekcijom unutar aktivnosti povećanja/smanjenja </w:t>
      </w:r>
      <w:r w:rsidRPr="009818B0">
        <w:rPr>
          <w:rFonts w:ascii="Times New Roman" w:eastAsia="Bookman Old Style" w:hAnsi="Times New Roman" w:cs="Times New Roman"/>
          <w:sz w:val="24"/>
        </w:rPr>
        <w:t xml:space="preserve">povećavaju se u iznosu od </w:t>
      </w:r>
      <w:r>
        <w:rPr>
          <w:rFonts w:ascii="Times New Roman" w:eastAsia="Bookman Old Style" w:hAnsi="Times New Roman" w:cs="Times New Roman"/>
          <w:sz w:val="24"/>
        </w:rPr>
        <w:t>30,00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</w:t>
      </w:r>
      <w:r>
        <w:rPr>
          <w:rFonts w:ascii="Times New Roman" w:eastAsia="Bookman Old Style" w:hAnsi="Times New Roman" w:cs="Times New Roman"/>
          <w:sz w:val="24"/>
        </w:rPr>
        <w:t>.</w:t>
      </w:r>
    </w:p>
    <w:p w14:paraId="1AB79470" w14:textId="77777777" w:rsidR="003A3F35" w:rsidRPr="009818B0" w:rsidRDefault="003A3F35" w:rsidP="003A3F35">
      <w:pPr>
        <w:pStyle w:val="Odlomakpopisa"/>
        <w:tabs>
          <w:tab w:val="left" w:pos="875"/>
        </w:tabs>
        <w:spacing w:line="239" w:lineRule="auto"/>
        <w:ind w:right="36"/>
        <w:jc w:val="both"/>
        <w:rPr>
          <w:rFonts w:ascii="Times New Roman" w:eastAsia="Bookman Old Style" w:hAnsi="Times New Roman" w:cs="Times New Roman"/>
          <w:sz w:val="24"/>
        </w:rPr>
      </w:pPr>
    </w:p>
    <w:p w14:paraId="0FC6494F" w14:textId="77777777" w:rsidR="003A3F35" w:rsidRPr="009818B0" w:rsidRDefault="003A3F35" w:rsidP="003A3F35">
      <w:pPr>
        <w:tabs>
          <w:tab w:val="left" w:pos="875"/>
        </w:tabs>
        <w:spacing w:line="239" w:lineRule="auto"/>
        <w:ind w:right="36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u w:val="single"/>
          <w:shd w:val="clear" w:color="auto" w:fill="D9D9D9" w:themeFill="background1" w:themeFillShade="D9"/>
        </w:rPr>
        <w:t>Program 1002 Javna uprava i administracija</w:t>
      </w:r>
      <w:r w:rsidRPr="009818B0">
        <w:rPr>
          <w:rFonts w:ascii="Times New Roman" w:eastAsia="Bookman Old Style" w:hAnsi="Times New Roman" w:cs="Times New Roman"/>
          <w:sz w:val="24"/>
        </w:rPr>
        <w:t xml:space="preserve"> povećavaju se sredstva za </w:t>
      </w:r>
      <w:r>
        <w:rPr>
          <w:rFonts w:ascii="Times New Roman" w:eastAsia="Bookman Old Style" w:hAnsi="Times New Roman" w:cs="Times New Roman"/>
          <w:sz w:val="24"/>
        </w:rPr>
        <w:t>52.220</w:t>
      </w:r>
      <w:r w:rsidRPr="009818B0">
        <w:rPr>
          <w:rFonts w:ascii="Times New Roman" w:eastAsia="Bookman Old Style" w:hAnsi="Times New Roman" w:cs="Times New Roman"/>
          <w:sz w:val="24"/>
        </w:rPr>
        <w:t>,00 eura</w:t>
      </w:r>
      <w:r>
        <w:rPr>
          <w:rFonts w:ascii="Times New Roman" w:eastAsia="Bookman Old Style" w:hAnsi="Times New Roman" w:cs="Times New Roman"/>
          <w:sz w:val="24"/>
        </w:rPr>
        <w:t xml:space="preserve"> te iznose 279.100,00 eura</w:t>
      </w:r>
    </w:p>
    <w:p w14:paraId="44F70D27" w14:textId="77777777" w:rsidR="003A3F35" w:rsidRPr="009818B0" w:rsidRDefault="003A3F35" w:rsidP="003A3F35">
      <w:pPr>
        <w:pStyle w:val="Odlomakpopisa"/>
        <w:widowControl/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i/>
          <w:iCs/>
          <w:sz w:val="24"/>
        </w:rPr>
        <w:t>aktivnosti A100201</w:t>
      </w:r>
      <w:r w:rsidRPr="009818B0">
        <w:rPr>
          <w:rFonts w:ascii="Times New Roman" w:eastAsia="Bookman Old Style" w:hAnsi="Times New Roman" w:cs="Times New Roman"/>
          <w:sz w:val="24"/>
        </w:rPr>
        <w:t xml:space="preserve"> Administrativno, tehničko i stručno osoblje. Povećanje se odnosi na rashode plaće za </w:t>
      </w:r>
      <w:r>
        <w:rPr>
          <w:rFonts w:ascii="Times New Roman" w:eastAsia="Bookman Old Style" w:hAnsi="Times New Roman" w:cs="Times New Roman"/>
          <w:sz w:val="24"/>
        </w:rPr>
        <w:t xml:space="preserve">službenike i </w:t>
      </w:r>
      <w:r w:rsidRPr="009818B0">
        <w:rPr>
          <w:rFonts w:ascii="Times New Roman" w:eastAsia="Bookman Old Style" w:hAnsi="Times New Roman" w:cs="Times New Roman"/>
          <w:sz w:val="24"/>
        </w:rPr>
        <w:t>vježbenik</w:t>
      </w:r>
      <w:r>
        <w:rPr>
          <w:rFonts w:ascii="Times New Roman" w:eastAsia="Bookman Old Style" w:hAnsi="Times New Roman" w:cs="Times New Roman"/>
          <w:sz w:val="24"/>
        </w:rPr>
        <w:t>e</w:t>
      </w:r>
      <w:r w:rsidRPr="009818B0">
        <w:rPr>
          <w:rFonts w:ascii="Times New Roman" w:eastAsia="Bookman Old Style" w:hAnsi="Times New Roman" w:cs="Times New Roman"/>
          <w:sz w:val="24"/>
        </w:rPr>
        <w:t xml:space="preserve"> </w:t>
      </w:r>
      <w:r>
        <w:rPr>
          <w:rFonts w:ascii="Times New Roman" w:eastAsia="Bookman Old Style" w:hAnsi="Times New Roman" w:cs="Times New Roman"/>
          <w:sz w:val="24"/>
        </w:rPr>
        <w:t xml:space="preserve">korekcijom povećanja/smanjenja unutar konta </w:t>
      </w:r>
      <w:r w:rsidRPr="009818B0">
        <w:rPr>
          <w:rFonts w:ascii="Times New Roman" w:eastAsia="Bookman Old Style" w:hAnsi="Times New Roman" w:cs="Times New Roman"/>
          <w:sz w:val="24"/>
        </w:rPr>
        <w:t>(</w:t>
      </w:r>
      <w:r>
        <w:rPr>
          <w:rFonts w:ascii="Times New Roman" w:eastAsia="Bookman Old Style" w:hAnsi="Times New Roman" w:cs="Times New Roman"/>
          <w:sz w:val="24"/>
        </w:rPr>
        <w:t>plaće</w:t>
      </w:r>
      <w:r w:rsidRPr="009818B0">
        <w:rPr>
          <w:rFonts w:ascii="Times New Roman" w:eastAsia="Bookman Old Style" w:hAnsi="Times New Roman" w:cs="Times New Roman"/>
          <w:sz w:val="24"/>
        </w:rPr>
        <w:t xml:space="preserve">, regres, </w:t>
      </w:r>
      <w:r>
        <w:rPr>
          <w:rFonts w:ascii="Times New Roman" w:eastAsia="Bookman Old Style" w:hAnsi="Times New Roman" w:cs="Times New Roman"/>
          <w:sz w:val="24"/>
        </w:rPr>
        <w:t>doprinosi, naknade</w:t>
      </w:r>
      <w:r w:rsidRPr="009818B0">
        <w:rPr>
          <w:rFonts w:ascii="Times New Roman" w:eastAsia="Bookman Old Style" w:hAnsi="Times New Roman" w:cs="Times New Roman"/>
          <w:sz w:val="24"/>
        </w:rPr>
        <w:t xml:space="preserve">) za </w:t>
      </w:r>
      <w:r>
        <w:rPr>
          <w:rFonts w:ascii="Times New Roman" w:eastAsia="Bookman Old Style" w:hAnsi="Times New Roman" w:cs="Times New Roman"/>
          <w:sz w:val="24"/>
        </w:rPr>
        <w:t>5.310,00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eura, povećavaju se sredstva za provođenje </w:t>
      </w:r>
    </w:p>
    <w:p w14:paraId="54C06683" w14:textId="77777777" w:rsidR="003A3F35" w:rsidRPr="009818B0" w:rsidRDefault="003A3F35" w:rsidP="003A3F35">
      <w:pPr>
        <w:pStyle w:val="Odlomakpopisa"/>
        <w:widowControl/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i/>
          <w:iCs/>
          <w:sz w:val="24"/>
        </w:rPr>
        <w:t>aktivnosti A100202</w:t>
      </w:r>
      <w:r w:rsidRPr="009818B0">
        <w:rPr>
          <w:rFonts w:ascii="Times New Roman" w:eastAsia="Bookman Old Style" w:hAnsi="Times New Roman" w:cs="Times New Roman"/>
          <w:sz w:val="24"/>
        </w:rPr>
        <w:t xml:space="preserve"> Redoviti troškovi Jedinstvenog upravnog odjela u iznosu od </w:t>
      </w:r>
      <w:r>
        <w:rPr>
          <w:rFonts w:ascii="Times New Roman" w:eastAsia="Bookman Old Style" w:hAnsi="Times New Roman" w:cs="Times New Roman"/>
          <w:sz w:val="24"/>
        </w:rPr>
        <w:t>52.970,00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 </w:t>
      </w:r>
      <w:r>
        <w:rPr>
          <w:rFonts w:ascii="Times New Roman" w:eastAsia="Bookman Old Style" w:hAnsi="Times New Roman" w:cs="Times New Roman"/>
          <w:sz w:val="24"/>
        </w:rPr>
        <w:t xml:space="preserve">korekcijom unutar konta na nekim aktivnostima je došlo do povećanja dok kod nekih do smanjenja. Povećanje se </w:t>
      </w:r>
      <w:r w:rsidRPr="009818B0">
        <w:rPr>
          <w:rFonts w:ascii="Times New Roman" w:eastAsia="Bookman Old Style" w:hAnsi="Times New Roman" w:cs="Times New Roman"/>
          <w:sz w:val="24"/>
        </w:rPr>
        <w:t xml:space="preserve">odnose na usluge </w:t>
      </w:r>
      <w:r>
        <w:rPr>
          <w:rFonts w:ascii="Times New Roman" w:eastAsia="Bookman Old Style" w:hAnsi="Times New Roman" w:cs="Times New Roman"/>
          <w:sz w:val="24"/>
        </w:rPr>
        <w:t xml:space="preserve"> održavanja opreme (centralno grijanje) u iznosu od 24.200,00 eura, </w:t>
      </w:r>
      <w:r w:rsidRPr="009818B0">
        <w:rPr>
          <w:rFonts w:ascii="Times New Roman" w:eastAsia="Bookman Old Style" w:hAnsi="Times New Roman" w:cs="Times New Roman"/>
          <w:sz w:val="24"/>
        </w:rPr>
        <w:t xml:space="preserve">promidžbe i informiranja u iznosu od </w:t>
      </w:r>
      <w:r>
        <w:rPr>
          <w:rFonts w:ascii="Times New Roman" w:eastAsia="Bookman Old Style" w:hAnsi="Times New Roman" w:cs="Times New Roman"/>
          <w:sz w:val="24"/>
        </w:rPr>
        <w:t>2.000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eura, ostale intelektualne usluge ( konzultatntske usluge za prijave projekata </w:t>
      </w:r>
      <w:r>
        <w:rPr>
          <w:rFonts w:ascii="Times New Roman" w:eastAsia="Bookman Old Style" w:hAnsi="Times New Roman" w:cs="Times New Roman"/>
          <w:sz w:val="24"/>
        </w:rPr>
        <w:t xml:space="preserve">10.150,00 </w:t>
      </w:r>
      <w:r w:rsidRPr="009818B0">
        <w:rPr>
          <w:rFonts w:ascii="Times New Roman" w:eastAsia="Bookman Old Style" w:hAnsi="Times New Roman" w:cs="Times New Roman"/>
          <w:sz w:val="24"/>
        </w:rPr>
        <w:t>te izmjera kuća za potrebe izračuna komunalne naknade</w:t>
      </w:r>
      <w:r>
        <w:rPr>
          <w:rFonts w:ascii="Times New Roman" w:eastAsia="Bookman Old Style" w:hAnsi="Times New Roman" w:cs="Times New Roman"/>
          <w:sz w:val="24"/>
        </w:rPr>
        <w:t xml:space="preserve"> 8.400,00)</w:t>
      </w:r>
      <w:r w:rsidRPr="009818B0">
        <w:rPr>
          <w:rFonts w:ascii="Times New Roman" w:eastAsia="Bookman Old Style" w:hAnsi="Times New Roman" w:cs="Times New Roman"/>
          <w:sz w:val="24"/>
        </w:rPr>
        <w:t xml:space="preserve">, Sredstva za provođenje </w:t>
      </w:r>
    </w:p>
    <w:p w14:paraId="74298528" w14:textId="77777777" w:rsidR="003A3F35" w:rsidRPr="009818B0" w:rsidRDefault="003A3F35" w:rsidP="003A3F35">
      <w:pPr>
        <w:pStyle w:val="Odlomakpopisa"/>
        <w:widowControl/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i/>
          <w:iCs/>
          <w:sz w:val="24"/>
        </w:rPr>
        <w:t>aktivnosti A100203</w:t>
      </w:r>
      <w:r w:rsidRPr="009818B0">
        <w:rPr>
          <w:rFonts w:ascii="Times New Roman" w:eastAsia="Bookman Old Style" w:hAnsi="Times New Roman" w:cs="Times New Roman"/>
          <w:sz w:val="24"/>
        </w:rPr>
        <w:t xml:space="preserve"> nabava dugotrajne imovine </w:t>
      </w:r>
      <w:r>
        <w:rPr>
          <w:rFonts w:ascii="Times New Roman" w:eastAsia="Bookman Old Style" w:hAnsi="Times New Roman" w:cs="Times New Roman"/>
          <w:sz w:val="24"/>
        </w:rPr>
        <w:t>smanjenje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u iznosu od </w:t>
      </w:r>
      <w:r>
        <w:rPr>
          <w:rFonts w:ascii="Times New Roman" w:eastAsia="Bookman Old Style" w:hAnsi="Times New Roman" w:cs="Times New Roman"/>
          <w:sz w:val="24"/>
        </w:rPr>
        <w:t>5.530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 </w:t>
      </w:r>
      <w:r>
        <w:rPr>
          <w:rFonts w:ascii="Times New Roman" w:eastAsia="Bookman Old Style" w:hAnsi="Times New Roman" w:cs="Times New Roman"/>
          <w:sz w:val="24"/>
        </w:rPr>
        <w:t xml:space="preserve">povećanje/ smanjenje </w:t>
      </w:r>
      <w:r w:rsidRPr="009818B0">
        <w:rPr>
          <w:rFonts w:ascii="Times New Roman" w:eastAsia="Bookman Old Style" w:hAnsi="Times New Roman" w:cs="Times New Roman"/>
          <w:sz w:val="24"/>
        </w:rPr>
        <w:t>odnosi se na troškove nabave video nadzora</w:t>
      </w:r>
      <w:r>
        <w:rPr>
          <w:rFonts w:ascii="Times New Roman" w:eastAsia="Bookman Old Style" w:hAnsi="Times New Roman" w:cs="Times New Roman"/>
          <w:sz w:val="24"/>
        </w:rPr>
        <w:t xml:space="preserve"> a smanjenje za program digitalizacije</w:t>
      </w:r>
    </w:p>
    <w:p w14:paraId="77E63A00" w14:textId="77777777" w:rsidR="003A3F35" w:rsidRPr="009818B0" w:rsidRDefault="003A3F35" w:rsidP="003A3F35">
      <w:pPr>
        <w:pStyle w:val="Odlomakpopisa"/>
        <w:widowControl/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Times New Roman" w:eastAsia="Bookman Old Style" w:hAnsi="Times New Roman" w:cs="Times New Roman"/>
          <w:sz w:val="24"/>
        </w:rPr>
      </w:pPr>
      <w:r w:rsidRPr="00AC1EE5">
        <w:rPr>
          <w:rFonts w:ascii="Times New Roman" w:eastAsia="Bookman Old Style" w:hAnsi="Times New Roman" w:cs="Times New Roman"/>
          <w:i/>
          <w:iCs/>
          <w:sz w:val="24"/>
        </w:rPr>
        <w:t>Aktivnost A100205</w:t>
      </w:r>
      <w:r w:rsidRPr="009818B0">
        <w:rPr>
          <w:rFonts w:ascii="Times New Roman" w:eastAsia="Bookman Old Style" w:hAnsi="Times New Roman" w:cs="Times New Roman"/>
          <w:sz w:val="24"/>
        </w:rPr>
        <w:t xml:space="preserve"> program javih radova </w:t>
      </w:r>
      <w:r>
        <w:rPr>
          <w:rFonts w:ascii="Times New Roman" w:eastAsia="Bookman Old Style" w:hAnsi="Times New Roman" w:cs="Times New Roman"/>
          <w:sz w:val="24"/>
        </w:rPr>
        <w:t>smanjuje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za 1.</w:t>
      </w:r>
      <w:r>
        <w:rPr>
          <w:rFonts w:ascii="Times New Roman" w:eastAsia="Bookman Old Style" w:hAnsi="Times New Roman" w:cs="Times New Roman"/>
          <w:sz w:val="24"/>
        </w:rPr>
        <w:t>330</w:t>
      </w:r>
      <w:r w:rsidRPr="009818B0">
        <w:rPr>
          <w:rFonts w:ascii="Times New Roman" w:eastAsia="Bookman Old Style" w:hAnsi="Times New Roman" w:cs="Times New Roman"/>
          <w:sz w:val="24"/>
        </w:rPr>
        <w:t>,00 eura</w:t>
      </w:r>
      <w:r>
        <w:rPr>
          <w:rFonts w:ascii="Times New Roman" w:eastAsia="Bookman Old Style" w:hAnsi="Times New Roman" w:cs="Times New Roman"/>
          <w:sz w:val="24"/>
        </w:rPr>
        <w:t>, obzirom da je bio samo 1 djelatnik zaposlen putem javnih radova.</w:t>
      </w:r>
    </w:p>
    <w:p w14:paraId="564C168C" w14:textId="77777777" w:rsidR="003A3F35" w:rsidRDefault="003A3F35" w:rsidP="003A3F35">
      <w:pPr>
        <w:tabs>
          <w:tab w:val="left" w:pos="875"/>
        </w:tabs>
        <w:spacing w:line="239" w:lineRule="auto"/>
        <w:ind w:right="36"/>
        <w:jc w:val="both"/>
        <w:rPr>
          <w:rFonts w:ascii="Times New Roman" w:eastAsia="Bookman Old Style" w:hAnsi="Times New Roman" w:cs="Times New Roman"/>
          <w:sz w:val="24"/>
        </w:rPr>
      </w:pPr>
      <w:r w:rsidRPr="00AC1EE5">
        <w:rPr>
          <w:rFonts w:ascii="Times New Roman" w:eastAsia="Bookman Old Style" w:hAnsi="Times New Roman" w:cs="Times New Roman"/>
          <w:i/>
          <w:iCs/>
          <w:sz w:val="24"/>
        </w:rPr>
        <w:t>Aktivnost A10020</w:t>
      </w:r>
      <w:r>
        <w:rPr>
          <w:rFonts w:ascii="Times New Roman" w:eastAsia="Bookman Old Style" w:hAnsi="Times New Roman" w:cs="Times New Roman"/>
          <w:i/>
          <w:iCs/>
          <w:sz w:val="24"/>
        </w:rPr>
        <w:t xml:space="preserve">6 </w:t>
      </w:r>
      <w:r w:rsidRPr="00AC1EE5">
        <w:rPr>
          <w:rFonts w:ascii="Times New Roman" w:eastAsia="Bookman Old Style" w:hAnsi="Times New Roman" w:cs="Times New Roman"/>
          <w:sz w:val="24"/>
        </w:rPr>
        <w:t>Održavanje zgrade općine za redovno korištenje povećanje</w:t>
      </w:r>
      <w:r>
        <w:rPr>
          <w:rFonts w:ascii="Times New Roman" w:eastAsia="Bookman Old Style" w:hAnsi="Times New Roman" w:cs="Times New Roman"/>
          <w:i/>
          <w:iCs/>
          <w:sz w:val="24"/>
        </w:rPr>
        <w:t xml:space="preserve"> </w:t>
      </w:r>
      <w:r w:rsidRPr="00AC1EE5">
        <w:rPr>
          <w:rFonts w:ascii="Times New Roman" w:eastAsia="Bookman Old Style" w:hAnsi="Times New Roman" w:cs="Times New Roman"/>
          <w:sz w:val="24"/>
        </w:rPr>
        <w:t>u</w:t>
      </w:r>
      <w:r>
        <w:rPr>
          <w:rFonts w:ascii="Times New Roman" w:eastAsia="Bookman Old Style" w:hAnsi="Times New Roman" w:cs="Times New Roman"/>
          <w:sz w:val="24"/>
        </w:rPr>
        <w:t xml:space="preserve"> iznosu od 800,00 eura.</w:t>
      </w:r>
    </w:p>
    <w:p w14:paraId="4009DF23" w14:textId="77777777" w:rsidR="003A3F35" w:rsidRPr="00AC1EE5" w:rsidRDefault="003A3F35" w:rsidP="003A3F35">
      <w:pPr>
        <w:tabs>
          <w:tab w:val="left" w:pos="875"/>
        </w:tabs>
        <w:spacing w:line="239" w:lineRule="auto"/>
        <w:ind w:right="36"/>
        <w:jc w:val="both"/>
        <w:rPr>
          <w:rFonts w:ascii="Times New Roman" w:eastAsia="Bookman Old Style" w:hAnsi="Times New Roman" w:cs="Times New Roman"/>
          <w:sz w:val="24"/>
        </w:rPr>
      </w:pPr>
    </w:p>
    <w:p w14:paraId="55C2193B" w14:textId="77777777" w:rsidR="003A3F35" w:rsidRPr="009818B0" w:rsidRDefault="003A3F35" w:rsidP="003A3F35">
      <w:pPr>
        <w:tabs>
          <w:tab w:val="left" w:pos="875"/>
        </w:tabs>
        <w:spacing w:line="239" w:lineRule="auto"/>
        <w:ind w:right="36"/>
        <w:jc w:val="both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  <w:u w:val="single"/>
        </w:rPr>
        <w:t>Program 1003 Upravljanje javnim financijama</w:t>
      </w:r>
      <w:r w:rsidRPr="009818B0">
        <w:rPr>
          <w:rFonts w:ascii="Times New Roman" w:eastAsia="Bookman Old Style" w:hAnsi="Times New Roman" w:cs="Times New Roman"/>
          <w:sz w:val="24"/>
        </w:rPr>
        <w:t xml:space="preserve"> općine Velika Pisanica sredstva u iznosu od </w:t>
      </w:r>
      <w:r>
        <w:rPr>
          <w:rFonts w:ascii="Times New Roman" w:eastAsia="Bookman Old Style" w:hAnsi="Times New Roman" w:cs="Times New Roman"/>
          <w:sz w:val="24"/>
        </w:rPr>
        <w:t>27.240,00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</w:t>
      </w:r>
      <w:r>
        <w:rPr>
          <w:rFonts w:ascii="Times New Roman" w:eastAsia="Bookman Old Style" w:hAnsi="Times New Roman" w:cs="Times New Roman"/>
          <w:sz w:val="24"/>
        </w:rPr>
        <w:t xml:space="preserve">ostaju ne promijenjena. </w:t>
      </w:r>
    </w:p>
    <w:p w14:paraId="124ECC45" w14:textId="77777777" w:rsidR="003A3F35" w:rsidRPr="009818B0" w:rsidRDefault="003A3F35" w:rsidP="003A3F35">
      <w:pPr>
        <w:pStyle w:val="Odlomakpopisa"/>
        <w:tabs>
          <w:tab w:val="left" w:pos="875"/>
        </w:tabs>
        <w:spacing w:line="239" w:lineRule="auto"/>
        <w:ind w:right="36"/>
        <w:jc w:val="both"/>
        <w:rPr>
          <w:rFonts w:ascii="Times New Roman" w:eastAsia="Bookman Old Style" w:hAnsi="Times New Roman" w:cs="Times New Roman"/>
          <w:sz w:val="24"/>
        </w:rPr>
      </w:pPr>
    </w:p>
    <w:p w14:paraId="73FF32C1" w14:textId="77777777" w:rsidR="003A3F35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  <w:u w:val="single"/>
        </w:rPr>
        <w:t>Program 1004 Program gospodarskog razvoja općine Velika Pisanica</w:t>
      </w:r>
      <w:r w:rsidRPr="009818B0">
        <w:rPr>
          <w:rFonts w:ascii="Times New Roman" w:eastAsia="Bookman Old Style" w:hAnsi="Times New Roman" w:cs="Times New Roman"/>
          <w:sz w:val="24"/>
        </w:rPr>
        <w:t xml:space="preserve"> </w:t>
      </w:r>
      <w:r>
        <w:rPr>
          <w:rFonts w:ascii="Times New Roman" w:eastAsia="Bookman Old Style" w:hAnsi="Times New Roman" w:cs="Times New Roman"/>
          <w:sz w:val="24"/>
        </w:rPr>
        <w:t>smanjuju se u iznosu od 20.380,00 eura. Smanjenje se odnosi na:</w:t>
      </w:r>
    </w:p>
    <w:p w14:paraId="204AFF17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7B2913">
        <w:rPr>
          <w:rFonts w:ascii="Times New Roman" w:eastAsia="Bookman Old Style" w:hAnsi="Times New Roman" w:cs="Times New Roman"/>
          <w:i/>
          <w:iCs/>
          <w:sz w:val="24"/>
        </w:rPr>
        <w:t>Aktivnost A100401</w:t>
      </w:r>
      <w:r>
        <w:rPr>
          <w:rFonts w:ascii="Times New Roman" w:eastAsia="Bookman Old Style" w:hAnsi="Times New Roman" w:cs="Times New Roman"/>
          <w:sz w:val="24"/>
        </w:rPr>
        <w:t xml:space="preserve"> poticanje razvoja poljoprivrede u iznosu od 800,00 eura, prema procijeni kroz godinu sredstva nisu utrošena.</w:t>
      </w:r>
    </w:p>
    <w:p w14:paraId="7828DB43" w14:textId="77777777" w:rsidR="003A3F35" w:rsidRDefault="003A3F35" w:rsidP="003A3F35">
      <w:pPr>
        <w:tabs>
          <w:tab w:val="left" w:pos="875"/>
        </w:tabs>
        <w:spacing w:line="239" w:lineRule="auto"/>
        <w:ind w:right="1020"/>
        <w:jc w:val="both"/>
        <w:rPr>
          <w:rFonts w:ascii="Times New Roman" w:eastAsia="Bookman Old Style" w:hAnsi="Times New Roman" w:cs="Times New Roman"/>
          <w:sz w:val="24"/>
        </w:rPr>
      </w:pPr>
      <w:r w:rsidRPr="007B2913">
        <w:rPr>
          <w:rFonts w:ascii="Times New Roman" w:eastAsia="Bookman Old Style" w:hAnsi="Times New Roman" w:cs="Times New Roman"/>
          <w:i/>
          <w:iCs/>
          <w:sz w:val="24"/>
        </w:rPr>
        <w:t>Aktivnost A10040</w:t>
      </w:r>
      <w:r>
        <w:rPr>
          <w:rFonts w:ascii="Times New Roman" w:eastAsia="Bookman Old Style" w:hAnsi="Times New Roman" w:cs="Times New Roman"/>
          <w:i/>
          <w:iCs/>
          <w:sz w:val="24"/>
        </w:rPr>
        <w:t xml:space="preserve">2 </w:t>
      </w:r>
      <w:r>
        <w:rPr>
          <w:rFonts w:ascii="Times New Roman" w:eastAsia="Bookman Old Style" w:hAnsi="Times New Roman" w:cs="Times New Roman"/>
          <w:sz w:val="24"/>
        </w:rPr>
        <w:t>Poticanje razvoja obrtništva i poduzetništva smanjuju se u iznosu od 6.100,00 eura, nije bilo tijekom godine zahtjeva za ukupan planirani iznos te sada iznose 8.000,00 eura</w:t>
      </w:r>
    </w:p>
    <w:p w14:paraId="5270853C" w14:textId="77777777" w:rsidR="003A3F35" w:rsidRDefault="003A3F35" w:rsidP="003A3F35">
      <w:pPr>
        <w:tabs>
          <w:tab w:val="left" w:pos="875"/>
        </w:tabs>
        <w:spacing w:line="239" w:lineRule="auto"/>
        <w:ind w:right="1020"/>
        <w:jc w:val="both"/>
        <w:rPr>
          <w:rFonts w:ascii="Times New Roman" w:eastAsia="Bookman Old Style" w:hAnsi="Times New Roman" w:cs="Times New Roman"/>
          <w:sz w:val="24"/>
        </w:rPr>
      </w:pPr>
      <w:r w:rsidRPr="007B2913">
        <w:rPr>
          <w:rFonts w:ascii="Times New Roman" w:eastAsia="Bookman Old Style" w:hAnsi="Times New Roman" w:cs="Times New Roman"/>
          <w:i/>
          <w:iCs/>
          <w:sz w:val="24"/>
        </w:rPr>
        <w:t>Aktivnost A10040</w:t>
      </w:r>
      <w:r>
        <w:rPr>
          <w:rFonts w:ascii="Times New Roman" w:eastAsia="Bookman Old Style" w:hAnsi="Times New Roman" w:cs="Times New Roman"/>
          <w:i/>
          <w:iCs/>
          <w:sz w:val="24"/>
        </w:rPr>
        <w:t xml:space="preserve">3 </w:t>
      </w:r>
      <w:r>
        <w:rPr>
          <w:rFonts w:ascii="Times New Roman" w:eastAsia="Bookman Old Style" w:hAnsi="Times New Roman" w:cs="Times New Roman"/>
          <w:sz w:val="24"/>
        </w:rPr>
        <w:t>Pomoći trgovačkom društvu povećanje u iznosu od 2.320,00 eura</w:t>
      </w:r>
    </w:p>
    <w:p w14:paraId="41B43E37" w14:textId="77777777" w:rsidR="003A3F35" w:rsidRPr="00C56530" w:rsidRDefault="003A3F35" w:rsidP="003A3F35">
      <w:pPr>
        <w:tabs>
          <w:tab w:val="left" w:pos="875"/>
        </w:tabs>
        <w:spacing w:line="239" w:lineRule="auto"/>
        <w:ind w:right="1020"/>
        <w:jc w:val="both"/>
        <w:rPr>
          <w:rFonts w:ascii="Times New Roman" w:eastAsia="Bookman Old Style" w:hAnsi="Times New Roman" w:cs="Times New Roman"/>
          <w:sz w:val="24"/>
        </w:rPr>
      </w:pPr>
      <w:r w:rsidRPr="007B2913">
        <w:rPr>
          <w:rFonts w:ascii="Times New Roman" w:eastAsia="Bookman Old Style" w:hAnsi="Times New Roman" w:cs="Times New Roman"/>
          <w:i/>
          <w:iCs/>
          <w:sz w:val="24"/>
        </w:rPr>
        <w:t>Aktivnost A10040</w:t>
      </w:r>
      <w:r>
        <w:rPr>
          <w:rFonts w:ascii="Times New Roman" w:eastAsia="Bookman Old Style" w:hAnsi="Times New Roman" w:cs="Times New Roman"/>
          <w:i/>
          <w:iCs/>
          <w:sz w:val="24"/>
        </w:rPr>
        <w:t xml:space="preserve">7 </w:t>
      </w:r>
      <w:r>
        <w:rPr>
          <w:rFonts w:ascii="Times New Roman" w:eastAsia="Bookman Old Style" w:hAnsi="Times New Roman" w:cs="Times New Roman"/>
          <w:sz w:val="24"/>
        </w:rPr>
        <w:t>Komasacija poljoprivrednog zemljišta smanjenje u iznosu od 15.800,00 eura radi ne provedbe istog tijekom proračunske godine izmjenama je planirano u iznosu od 11.900,00 eura.</w:t>
      </w:r>
    </w:p>
    <w:p w14:paraId="3AC3A1A4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  <w:u w:val="single"/>
        </w:rPr>
        <w:t>Program 1005 Organiziranje i provođenje zaštite i spašavanja</w:t>
      </w:r>
      <w:r w:rsidRPr="009818B0">
        <w:rPr>
          <w:rFonts w:ascii="Times New Roman" w:eastAsia="Bookman Old Style" w:hAnsi="Times New Roman" w:cs="Times New Roman"/>
          <w:sz w:val="24"/>
        </w:rPr>
        <w:t xml:space="preserve"> mijenja se u odnosu na </w:t>
      </w:r>
      <w:r>
        <w:rPr>
          <w:rFonts w:ascii="Times New Roman" w:eastAsia="Bookman Old Style" w:hAnsi="Times New Roman" w:cs="Times New Roman"/>
          <w:sz w:val="24"/>
        </w:rPr>
        <w:t>I.izmjene proračuna</w:t>
      </w:r>
      <w:r w:rsidRPr="009818B0">
        <w:rPr>
          <w:rFonts w:ascii="Times New Roman" w:eastAsia="Bookman Old Style" w:hAnsi="Times New Roman" w:cs="Times New Roman"/>
          <w:sz w:val="24"/>
        </w:rPr>
        <w:t xml:space="preserve"> za 2023. godinu. Prebijanjem aktivnosti unutar programa smanjuje se u iznosu od </w:t>
      </w:r>
      <w:r>
        <w:rPr>
          <w:rFonts w:ascii="Times New Roman" w:eastAsia="Bookman Old Style" w:hAnsi="Times New Roman" w:cs="Times New Roman"/>
          <w:sz w:val="24"/>
        </w:rPr>
        <w:t>400,00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 kako je vidljivo u tablici po aktivnostima.</w:t>
      </w:r>
    </w:p>
    <w:p w14:paraId="7E1CEC5D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36A4992E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  <w:u w:val="single"/>
        </w:rPr>
        <w:t>Program 1006 Zaštita okoliša</w:t>
      </w:r>
      <w:r w:rsidRPr="009818B0">
        <w:rPr>
          <w:rFonts w:ascii="Times New Roman" w:eastAsia="Bookman Old Style" w:hAnsi="Times New Roman" w:cs="Times New Roman"/>
          <w:sz w:val="24"/>
        </w:rPr>
        <w:t xml:space="preserve"> povećava se za </w:t>
      </w:r>
      <w:r>
        <w:rPr>
          <w:rFonts w:ascii="Times New Roman" w:eastAsia="Bookman Old Style" w:hAnsi="Times New Roman" w:cs="Times New Roman"/>
          <w:sz w:val="24"/>
        </w:rPr>
        <w:t>3.400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 a odnose se na </w:t>
      </w:r>
      <w:r w:rsidRPr="009818B0">
        <w:rPr>
          <w:rFonts w:ascii="Times New Roman" w:eastAsia="Bookman Old Style" w:hAnsi="Times New Roman" w:cs="Times New Roman"/>
          <w:i/>
          <w:iCs/>
          <w:sz w:val="24"/>
        </w:rPr>
        <w:t xml:space="preserve">Aktivnost A100601 </w:t>
      </w:r>
      <w:r w:rsidRPr="009818B0">
        <w:rPr>
          <w:rFonts w:ascii="Times New Roman" w:eastAsia="Bookman Old Style" w:hAnsi="Times New Roman" w:cs="Times New Roman"/>
          <w:sz w:val="24"/>
        </w:rPr>
        <w:t>ostale komunalne usluge i odnose se na deratizaciju i dezinsekciju.</w:t>
      </w:r>
    </w:p>
    <w:p w14:paraId="63955B0A" w14:textId="77777777" w:rsidR="003A3F35" w:rsidRPr="009818B0" w:rsidRDefault="003A3F35" w:rsidP="003A3F35">
      <w:pPr>
        <w:pStyle w:val="Odlomakpopisa"/>
        <w:widowControl/>
        <w:autoSpaceDE/>
        <w:autoSpaceDN/>
        <w:spacing w:line="291" w:lineRule="exact"/>
        <w:contextualSpacing/>
        <w:rPr>
          <w:rFonts w:ascii="Times New Roman" w:eastAsia="Bookman Old Style" w:hAnsi="Times New Roman" w:cs="Times New Roman"/>
          <w:sz w:val="24"/>
        </w:rPr>
      </w:pPr>
    </w:p>
    <w:p w14:paraId="73D28CF6" w14:textId="77777777" w:rsidR="003A3F35" w:rsidRPr="009818B0" w:rsidRDefault="003A3F35" w:rsidP="003A3F35">
      <w:pPr>
        <w:pStyle w:val="Odlomakpopisa"/>
        <w:widowControl/>
        <w:autoSpaceDE/>
        <w:autoSpaceDN/>
        <w:spacing w:line="291" w:lineRule="exact"/>
        <w:contextualSpacing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</w:rPr>
        <w:t>Program 1007 Razvoj sporta i rekreacije</w:t>
      </w:r>
      <w:r w:rsidRPr="009818B0">
        <w:rPr>
          <w:rFonts w:ascii="Times New Roman" w:eastAsia="Bookman Old Style" w:hAnsi="Times New Roman" w:cs="Times New Roman"/>
          <w:i/>
          <w:iCs/>
          <w:sz w:val="24"/>
        </w:rPr>
        <w:t xml:space="preserve"> </w:t>
      </w:r>
      <w:r>
        <w:rPr>
          <w:rFonts w:ascii="Times New Roman" w:eastAsia="Bookman Old Style" w:hAnsi="Times New Roman" w:cs="Times New Roman"/>
          <w:sz w:val="24"/>
        </w:rPr>
        <w:t>smanjuje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za iznos od </w:t>
      </w:r>
      <w:r>
        <w:rPr>
          <w:rFonts w:ascii="Times New Roman" w:eastAsia="Bookman Old Style" w:hAnsi="Times New Roman" w:cs="Times New Roman"/>
          <w:sz w:val="24"/>
        </w:rPr>
        <w:t>3.700,00</w:t>
      </w:r>
      <w:r w:rsidRPr="009818B0">
        <w:rPr>
          <w:rFonts w:ascii="Times New Roman" w:eastAsia="Bookman Old Style" w:hAnsi="Times New Roman" w:cs="Times New Roman"/>
          <w:sz w:val="24"/>
        </w:rPr>
        <w:t>eura i to za kapitalne donacije sportskim društvima.</w:t>
      </w:r>
    </w:p>
    <w:p w14:paraId="6F769CA5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346459B5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  <w:u w:val="single"/>
        </w:rPr>
        <w:t>Program 1008 Djelatnost kulturno umjetničkih društava i ostalih udruga u kulturi</w:t>
      </w:r>
      <w:r w:rsidRPr="009818B0">
        <w:rPr>
          <w:rFonts w:ascii="Times New Roman" w:eastAsia="Bookman Old Style" w:hAnsi="Times New Roman" w:cs="Times New Roman"/>
          <w:sz w:val="24"/>
        </w:rPr>
        <w:t xml:space="preserve"> povećava se za </w:t>
      </w:r>
      <w:r>
        <w:rPr>
          <w:rFonts w:ascii="Times New Roman" w:eastAsia="Bookman Old Style" w:hAnsi="Times New Roman" w:cs="Times New Roman"/>
          <w:sz w:val="24"/>
        </w:rPr>
        <w:t>2.220</w:t>
      </w:r>
      <w:r w:rsidRPr="009818B0">
        <w:rPr>
          <w:rFonts w:ascii="Times New Roman" w:eastAsia="Bookman Old Style" w:hAnsi="Times New Roman" w:cs="Times New Roman"/>
          <w:sz w:val="24"/>
        </w:rPr>
        <w:t>,00 eura</w:t>
      </w:r>
      <w:r>
        <w:rPr>
          <w:rFonts w:ascii="Times New Roman" w:eastAsia="Bookman Old Style" w:hAnsi="Times New Roman" w:cs="Times New Roman"/>
          <w:sz w:val="24"/>
        </w:rPr>
        <w:t xml:space="preserve"> </w:t>
      </w:r>
      <w:r w:rsidRPr="009818B0">
        <w:rPr>
          <w:rFonts w:ascii="Times New Roman" w:eastAsia="Bookman Old Style" w:hAnsi="Times New Roman" w:cs="Times New Roman"/>
          <w:sz w:val="24"/>
        </w:rPr>
        <w:t>i sada iznosi</w:t>
      </w:r>
      <w:r>
        <w:rPr>
          <w:rFonts w:ascii="Times New Roman" w:eastAsia="Bookman Old Style" w:hAnsi="Times New Roman" w:cs="Times New Roman"/>
          <w:sz w:val="24"/>
        </w:rPr>
        <w:t xml:space="preserve"> 11.360,00</w:t>
      </w:r>
    </w:p>
    <w:p w14:paraId="08D240A9" w14:textId="77777777" w:rsidR="003A3F35" w:rsidRPr="009818B0" w:rsidRDefault="003A3F35" w:rsidP="003A3F35">
      <w:pPr>
        <w:pStyle w:val="Odlomakpopisa"/>
        <w:widowControl/>
        <w:autoSpaceDE/>
        <w:autoSpaceDN/>
        <w:spacing w:line="291" w:lineRule="exact"/>
        <w:contextualSpacing/>
        <w:rPr>
          <w:rFonts w:ascii="Times New Roman" w:eastAsia="Times New Roman" w:hAnsi="Times New Roman" w:cs="Times New Roman"/>
        </w:rPr>
      </w:pPr>
      <w:r w:rsidRPr="006055BA">
        <w:rPr>
          <w:rFonts w:ascii="Times New Roman" w:eastAsia="Bookman Old Style" w:hAnsi="Times New Roman" w:cs="Times New Roman"/>
          <w:i/>
          <w:iCs/>
          <w:sz w:val="24"/>
        </w:rPr>
        <w:t>Aktivnost A100801</w:t>
      </w:r>
      <w:r w:rsidRPr="009818B0">
        <w:rPr>
          <w:rFonts w:ascii="Times New Roman" w:eastAsia="Bookman Old Style" w:hAnsi="Times New Roman" w:cs="Times New Roman"/>
          <w:sz w:val="24"/>
        </w:rPr>
        <w:t xml:space="preserve"> Poticanje kulturnih aktivnosti povećava se za </w:t>
      </w:r>
      <w:r>
        <w:rPr>
          <w:rFonts w:ascii="Times New Roman" w:eastAsia="Bookman Old Style" w:hAnsi="Times New Roman" w:cs="Times New Roman"/>
          <w:sz w:val="24"/>
        </w:rPr>
        <w:t>2.600</w:t>
      </w:r>
      <w:r w:rsidRPr="009818B0">
        <w:rPr>
          <w:rFonts w:ascii="Times New Roman" w:eastAsia="Bookman Old Style" w:hAnsi="Times New Roman" w:cs="Times New Roman"/>
          <w:sz w:val="24"/>
        </w:rPr>
        <w:t>,00 eura.</w:t>
      </w:r>
    </w:p>
    <w:p w14:paraId="050746F3" w14:textId="77777777" w:rsidR="003A3F35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6055BA">
        <w:rPr>
          <w:rFonts w:ascii="Times New Roman" w:eastAsia="Bookman Old Style" w:hAnsi="Times New Roman" w:cs="Times New Roman"/>
          <w:i/>
          <w:iCs/>
          <w:sz w:val="24"/>
        </w:rPr>
        <w:t>Aktivnost A10080</w:t>
      </w:r>
      <w:r>
        <w:rPr>
          <w:rFonts w:ascii="Times New Roman" w:eastAsia="Bookman Old Style" w:hAnsi="Times New Roman" w:cs="Times New Roman"/>
          <w:i/>
          <w:iCs/>
          <w:sz w:val="24"/>
        </w:rPr>
        <w:t xml:space="preserve">2 </w:t>
      </w:r>
      <w:r>
        <w:rPr>
          <w:rFonts w:ascii="Times New Roman" w:eastAsia="Bookman Old Style" w:hAnsi="Times New Roman" w:cs="Times New Roman"/>
          <w:sz w:val="24"/>
        </w:rPr>
        <w:t>Obiljezavanje Dana Ede Murtića smanjuje se za iznos od 380,00 eura</w:t>
      </w:r>
    </w:p>
    <w:p w14:paraId="03398A8F" w14:textId="77777777" w:rsidR="003A3F35" w:rsidRPr="006055BA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51853EDB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</w:rPr>
        <w:t>Program 1009 Razvoj civilnog društva</w:t>
      </w:r>
      <w:r w:rsidRPr="009818B0">
        <w:rPr>
          <w:rFonts w:ascii="Times New Roman" w:eastAsia="Bookman Old Style" w:hAnsi="Times New Roman" w:cs="Times New Roman"/>
          <w:sz w:val="24"/>
        </w:rPr>
        <w:t xml:space="preserve"> povećava se za </w:t>
      </w:r>
      <w:r>
        <w:rPr>
          <w:rFonts w:ascii="Times New Roman" w:eastAsia="Bookman Old Style" w:hAnsi="Times New Roman" w:cs="Times New Roman"/>
          <w:sz w:val="24"/>
        </w:rPr>
        <w:t>5.600</w:t>
      </w:r>
      <w:r w:rsidRPr="009818B0">
        <w:rPr>
          <w:rFonts w:ascii="Times New Roman" w:eastAsia="Bookman Old Style" w:hAnsi="Times New Roman" w:cs="Times New Roman"/>
          <w:sz w:val="24"/>
        </w:rPr>
        <w:t>,00 eura</w:t>
      </w:r>
      <w:r>
        <w:rPr>
          <w:rFonts w:ascii="Times New Roman" w:eastAsia="Bookman Old Style" w:hAnsi="Times New Roman" w:cs="Times New Roman"/>
          <w:sz w:val="24"/>
        </w:rPr>
        <w:t xml:space="preserve"> </w:t>
      </w:r>
      <w:r w:rsidRPr="009818B0">
        <w:rPr>
          <w:rFonts w:ascii="Times New Roman" w:eastAsia="Bookman Old Style" w:hAnsi="Times New Roman" w:cs="Times New Roman"/>
          <w:sz w:val="24"/>
        </w:rPr>
        <w:t>i sada iznosi</w:t>
      </w:r>
      <w:r>
        <w:rPr>
          <w:rFonts w:ascii="Times New Roman" w:eastAsia="Bookman Old Style" w:hAnsi="Times New Roman" w:cs="Times New Roman"/>
          <w:sz w:val="24"/>
        </w:rPr>
        <w:t xml:space="preserve"> 18.600,00</w:t>
      </w:r>
    </w:p>
    <w:p w14:paraId="7FC92628" w14:textId="77777777" w:rsidR="003A3F35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6055BA">
        <w:rPr>
          <w:rFonts w:ascii="Times New Roman" w:eastAsia="Bookman Old Style" w:hAnsi="Times New Roman" w:cs="Times New Roman"/>
          <w:i/>
          <w:iCs/>
          <w:sz w:val="24"/>
        </w:rPr>
        <w:t>Aktivnost A100</w:t>
      </w:r>
      <w:r>
        <w:rPr>
          <w:rFonts w:ascii="Times New Roman" w:eastAsia="Bookman Old Style" w:hAnsi="Times New Roman" w:cs="Times New Roman"/>
          <w:i/>
          <w:iCs/>
          <w:sz w:val="24"/>
        </w:rPr>
        <w:t xml:space="preserve">901 </w:t>
      </w:r>
      <w:r>
        <w:rPr>
          <w:rFonts w:ascii="Times New Roman" w:eastAsia="Bookman Old Style" w:hAnsi="Times New Roman" w:cs="Times New Roman"/>
          <w:sz w:val="24"/>
        </w:rPr>
        <w:t>Religija povećava se za iznos od 4.000,00 eura</w:t>
      </w:r>
    </w:p>
    <w:p w14:paraId="62C9D220" w14:textId="77777777" w:rsidR="003A3F35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6055BA">
        <w:rPr>
          <w:rFonts w:ascii="Times New Roman" w:eastAsia="Bookman Old Style" w:hAnsi="Times New Roman" w:cs="Times New Roman"/>
          <w:i/>
          <w:iCs/>
          <w:sz w:val="24"/>
        </w:rPr>
        <w:t>Aktivnost A100</w:t>
      </w:r>
      <w:r>
        <w:rPr>
          <w:rFonts w:ascii="Times New Roman" w:eastAsia="Bookman Old Style" w:hAnsi="Times New Roman" w:cs="Times New Roman"/>
          <w:i/>
          <w:iCs/>
          <w:sz w:val="24"/>
        </w:rPr>
        <w:t xml:space="preserve">902 </w:t>
      </w:r>
      <w:r>
        <w:rPr>
          <w:rFonts w:ascii="Times New Roman" w:eastAsia="Bookman Old Style" w:hAnsi="Times New Roman" w:cs="Times New Roman"/>
          <w:sz w:val="24"/>
        </w:rPr>
        <w:t>Udruge građana povećava se za iznos od 1.400,00 eura</w:t>
      </w:r>
    </w:p>
    <w:p w14:paraId="738F10BB" w14:textId="77777777" w:rsidR="003A3F35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6055BA">
        <w:rPr>
          <w:rFonts w:ascii="Times New Roman" w:eastAsia="Bookman Old Style" w:hAnsi="Times New Roman" w:cs="Times New Roman"/>
          <w:i/>
          <w:iCs/>
          <w:sz w:val="24"/>
        </w:rPr>
        <w:t>Aktivnost A100</w:t>
      </w:r>
      <w:r>
        <w:rPr>
          <w:rFonts w:ascii="Times New Roman" w:eastAsia="Bookman Old Style" w:hAnsi="Times New Roman" w:cs="Times New Roman"/>
          <w:i/>
          <w:iCs/>
          <w:sz w:val="24"/>
        </w:rPr>
        <w:t xml:space="preserve">903 </w:t>
      </w:r>
      <w:r>
        <w:rPr>
          <w:rFonts w:ascii="Times New Roman" w:eastAsia="Bookman Old Style" w:hAnsi="Times New Roman" w:cs="Times New Roman"/>
          <w:sz w:val="24"/>
        </w:rPr>
        <w:t>Ostale donacije građanima i kućanstvima povećava se za iznos od 200,00 eura</w:t>
      </w:r>
    </w:p>
    <w:p w14:paraId="5281C07B" w14:textId="77777777" w:rsidR="003A3F35" w:rsidRPr="006055BA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56C213E9" w14:textId="77777777" w:rsidR="003A3F35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</w:rPr>
        <w:t>Program 1010 Javne potrebe u školstvu</w:t>
      </w:r>
      <w:r w:rsidRPr="009818B0">
        <w:rPr>
          <w:rFonts w:ascii="Times New Roman" w:eastAsia="Bookman Old Style" w:hAnsi="Times New Roman" w:cs="Times New Roman"/>
          <w:sz w:val="24"/>
        </w:rPr>
        <w:t xml:space="preserve"> </w:t>
      </w:r>
      <w:r>
        <w:rPr>
          <w:rFonts w:ascii="Times New Roman" w:eastAsia="Bookman Old Style" w:hAnsi="Times New Roman" w:cs="Times New Roman"/>
          <w:sz w:val="24"/>
        </w:rPr>
        <w:t>smanjenje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je od </w:t>
      </w:r>
      <w:r>
        <w:rPr>
          <w:rFonts w:ascii="Times New Roman" w:eastAsia="Bookman Old Style" w:hAnsi="Times New Roman" w:cs="Times New Roman"/>
          <w:sz w:val="24"/>
        </w:rPr>
        <w:t>2.980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 i sada iznosi </w:t>
      </w:r>
      <w:r>
        <w:rPr>
          <w:rFonts w:ascii="Times New Roman" w:eastAsia="Bookman Old Style" w:hAnsi="Times New Roman" w:cs="Times New Roman"/>
          <w:sz w:val="24"/>
        </w:rPr>
        <w:t>18.890,00</w:t>
      </w:r>
      <w:r w:rsidRPr="009818B0">
        <w:rPr>
          <w:rFonts w:ascii="Times New Roman" w:eastAsia="Bookman Old Style" w:hAnsi="Times New Roman" w:cs="Times New Roman"/>
          <w:sz w:val="24"/>
        </w:rPr>
        <w:t xml:space="preserve"> eura</w:t>
      </w:r>
    </w:p>
    <w:p w14:paraId="6E82BAB1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eastAsia="Bookman Old Style" w:hAnsi="Times New Roman" w:cs="Times New Roman"/>
          <w:sz w:val="24"/>
        </w:rPr>
        <w:t>Najveće smanjenje se odnosi na stipendiranje radi malog broja pristiglih zahtjeva.</w:t>
      </w:r>
    </w:p>
    <w:p w14:paraId="28410B78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6261B51C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  <w:u w:val="single"/>
        </w:rPr>
        <w:t>Program 1011 Program socijalne skrbi i novčanih pomoći</w:t>
      </w:r>
      <w:r w:rsidRPr="009818B0">
        <w:rPr>
          <w:rFonts w:ascii="Times New Roman" w:eastAsia="Bookman Old Style" w:hAnsi="Times New Roman" w:cs="Times New Roman"/>
          <w:sz w:val="24"/>
        </w:rPr>
        <w:t xml:space="preserve"> </w:t>
      </w:r>
      <w:r>
        <w:rPr>
          <w:rFonts w:ascii="Times New Roman" w:eastAsia="Bookman Old Style" w:hAnsi="Times New Roman" w:cs="Times New Roman"/>
          <w:sz w:val="24"/>
        </w:rPr>
        <w:t>povećava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za </w:t>
      </w:r>
      <w:r>
        <w:rPr>
          <w:rFonts w:ascii="Times New Roman" w:eastAsia="Bookman Old Style" w:hAnsi="Times New Roman" w:cs="Times New Roman"/>
          <w:sz w:val="24"/>
        </w:rPr>
        <w:t>4.810</w:t>
      </w:r>
      <w:r w:rsidRPr="009818B0">
        <w:rPr>
          <w:rFonts w:ascii="Times New Roman" w:eastAsia="Bookman Old Style" w:hAnsi="Times New Roman" w:cs="Times New Roman"/>
          <w:sz w:val="24"/>
        </w:rPr>
        <w:t>,00 eura</w:t>
      </w:r>
      <w:r>
        <w:rPr>
          <w:rFonts w:ascii="Times New Roman" w:eastAsia="Bookman Old Style" w:hAnsi="Times New Roman" w:cs="Times New Roman"/>
          <w:sz w:val="24"/>
        </w:rPr>
        <w:t xml:space="preserve"> </w:t>
      </w:r>
      <w:r w:rsidRPr="009818B0">
        <w:rPr>
          <w:rFonts w:ascii="Times New Roman" w:eastAsia="Bookman Old Style" w:hAnsi="Times New Roman" w:cs="Times New Roman"/>
          <w:sz w:val="24"/>
        </w:rPr>
        <w:t>i sada iznosi</w:t>
      </w:r>
      <w:r>
        <w:rPr>
          <w:rFonts w:ascii="Times New Roman" w:eastAsia="Bookman Old Style" w:hAnsi="Times New Roman" w:cs="Times New Roman"/>
          <w:sz w:val="24"/>
        </w:rPr>
        <w:t xml:space="preserve"> 32.460,00 eura</w:t>
      </w:r>
    </w:p>
    <w:p w14:paraId="596DEE0E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Prebijanjem aktivnosti unutar programa kako je vidljivo u tablici po aktivnostima.</w:t>
      </w:r>
    </w:p>
    <w:p w14:paraId="695264BA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18EF2504" w14:textId="77777777" w:rsidR="003A3F35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  <w:u w:val="single"/>
        </w:rPr>
        <w:t>Program 1012 Održavanje objekata i uređaja komunalne infrastrukture</w:t>
      </w:r>
      <w:r w:rsidRPr="009818B0">
        <w:rPr>
          <w:rFonts w:ascii="Times New Roman" w:eastAsia="Bookman Old Style" w:hAnsi="Times New Roman" w:cs="Times New Roman"/>
          <w:sz w:val="24"/>
        </w:rPr>
        <w:t xml:space="preserve"> povećava se za </w:t>
      </w:r>
      <w:r>
        <w:rPr>
          <w:rFonts w:ascii="Times New Roman" w:eastAsia="Bookman Old Style" w:hAnsi="Times New Roman" w:cs="Times New Roman"/>
          <w:sz w:val="24"/>
        </w:rPr>
        <w:t>830</w:t>
      </w:r>
      <w:r w:rsidRPr="009818B0">
        <w:rPr>
          <w:rFonts w:ascii="Times New Roman" w:eastAsia="Bookman Old Style" w:hAnsi="Times New Roman" w:cs="Times New Roman"/>
          <w:sz w:val="24"/>
        </w:rPr>
        <w:t>,00.</w:t>
      </w:r>
      <w:r>
        <w:rPr>
          <w:rFonts w:ascii="Times New Roman" w:eastAsia="Bookman Old Style" w:hAnsi="Times New Roman" w:cs="Times New Roman"/>
          <w:sz w:val="24"/>
        </w:rPr>
        <w:t xml:space="preserve"> eura i sada iznosi 173.700,00 eura. </w:t>
      </w:r>
    </w:p>
    <w:p w14:paraId="296BBE15" w14:textId="77777777" w:rsidR="003A3F35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eastAsia="Bookman Old Style" w:hAnsi="Times New Roman" w:cs="Times New Roman"/>
          <w:sz w:val="24"/>
        </w:rPr>
        <w:t xml:space="preserve">Prebijanjem aktivnosti unutar programa kako je </w:t>
      </w:r>
      <w:r w:rsidRPr="009818B0">
        <w:rPr>
          <w:rFonts w:ascii="Times New Roman" w:eastAsia="Bookman Old Style" w:hAnsi="Times New Roman" w:cs="Times New Roman"/>
          <w:sz w:val="24"/>
        </w:rPr>
        <w:t>vidljivo u tablici po aktivnostima</w:t>
      </w:r>
    </w:p>
    <w:p w14:paraId="2567E4E0" w14:textId="77777777" w:rsidR="003A3F35" w:rsidRPr="00311832" w:rsidRDefault="003A3F35" w:rsidP="003A3F35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rFonts w:ascii="Times New Roman" w:hAnsi="Times New Roman" w:cs="Times New Roman"/>
          <w:color w:val="000000"/>
          <w:sz w:val="27"/>
          <w:szCs w:val="27"/>
          <w:highlight w:val="lightGray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Račun/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Opis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Proračun za 2023 -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Povećanje/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Proračun 2023 - 2.</w:t>
      </w:r>
    </w:p>
    <w:p w14:paraId="1DC43686" w14:textId="77777777" w:rsidR="003A3F35" w:rsidRPr="00311832" w:rsidRDefault="003A3F35" w:rsidP="003A3F35">
      <w:pPr>
        <w:tabs>
          <w:tab w:val="center" w:pos="570"/>
          <w:tab w:val="center" w:pos="6075"/>
          <w:tab w:val="center" w:pos="7860"/>
          <w:tab w:val="center" w:pos="9690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Pozicija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1.Rebalans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smanjenje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Rebalans</w:t>
      </w:r>
    </w:p>
    <w:p w14:paraId="0B6C81A8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A101201Akt.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Rashodi za uređaje i javnu rasvjetu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13.400,00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14.400,00</w:t>
      </w:r>
    </w:p>
    <w:p w14:paraId="5CB6CEBD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 xml:space="preserve">Funkcija: 0640 Ulična rasvjeta  </w:t>
      </w:r>
    </w:p>
    <w:p w14:paraId="6C261827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32231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114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Električna energija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5.400,00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6.400,00</w:t>
      </w:r>
    </w:p>
    <w:p w14:paraId="0C7974CD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Potrošnja-Javna rasvjeta</w:t>
      </w:r>
    </w:p>
    <w:p w14:paraId="2A828DDA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32329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115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Ostale usluge tekućeg i investicijskog održavanja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8.000,00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8.000,00</w:t>
      </w:r>
    </w:p>
    <w:p w14:paraId="6D88B291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Održavanje javne rasvjete</w:t>
      </w:r>
    </w:p>
    <w:p w14:paraId="303764BB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A101202Akt.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Održavanje i uređenje javnih površina (groblja, 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24.700,00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6.900,00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31.600,00</w:t>
      </w:r>
    </w:p>
    <w:p w14:paraId="58201DBE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parkovi i sl.)-Velika Pisanica</w:t>
      </w:r>
    </w:p>
    <w:p w14:paraId="6321EA9F" w14:textId="77777777" w:rsidR="003A3F35" w:rsidRPr="00311832" w:rsidRDefault="003A3F35" w:rsidP="003A3F35">
      <w:pPr>
        <w:tabs>
          <w:tab w:val="left" w:pos="1198"/>
        </w:tabs>
        <w:adjustRightInd w:val="0"/>
        <w:spacing w:before="1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0451 Cestovni promet</w:t>
      </w:r>
    </w:p>
    <w:p w14:paraId="2732C57B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32329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119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Ostale usluge tekućeg i investicijskog održavanja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22.700,00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6.300,00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29.000,00</w:t>
      </w:r>
    </w:p>
    <w:p w14:paraId="61CED2DA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Održavanje-Parkovi, groblje, okoliš</w:t>
      </w:r>
    </w:p>
    <w:p w14:paraId="567BE6DC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32342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405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Iznošenje i odvoz smeća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600,00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2.600,00</w:t>
      </w:r>
    </w:p>
    <w:p w14:paraId="6A5474D0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Pražnjenje spremnika na grobljima</w:t>
      </w:r>
    </w:p>
    <w:p w14:paraId="4512492C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A101203Akt.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Održavanje cesta i drugih javnih površina 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74.400,00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1.500,00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75.900,00</w:t>
      </w:r>
    </w:p>
    <w:p w14:paraId="698DEF41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(prilaza, propusta i sl.)</w:t>
      </w:r>
    </w:p>
    <w:p w14:paraId="05207B64" w14:textId="77777777" w:rsidR="003A3F35" w:rsidRPr="00311832" w:rsidRDefault="003A3F35" w:rsidP="003A3F35">
      <w:pPr>
        <w:tabs>
          <w:tab w:val="left" w:pos="1198"/>
        </w:tabs>
        <w:adjustRightInd w:val="0"/>
        <w:spacing w:before="1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0451 Cestovni promet</w:t>
      </w:r>
    </w:p>
    <w:p w14:paraId="4A2A5896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32241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121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 xml:space="preserve">Materijal i dijelovi za tekuće i investicijsko održavanje 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16.000,00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-2.000,00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14.000,00</w:t>
      </w:r>
    </w:p>
    <w:p w14:paraId="5595413E" w14:textId="77777777" w:rsidR="003A3F35" w:rsidRPr="00311832" w:rsidRDefault="003A3F35" w:rsidP="003A3F35">
      <w:pPr>
        <w:tabs>
          <w:tab w:val="left" w:pos="1260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građevinskih objekata</w:t>
      </w:r>
    </w:p>
    <w:p w14:paraId="59F4BDB1" w14:textId="77777777" w:rsidR="003A3F35" w:rsidRPr="00311832" w:rsidRDefault="003A3F35" w:rsidP="003A3F35">
      <w:pPr>
        <w:tabs>
          <w:tab w:val="left" w:pos="1207"/>
        </w:tabs>
        <w:adjustRightInd w:val="0"/>
        <w:spacing w:before="37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Nabava -Cijevi, kamena</w:t>
      </w:r>
    </w:p>
    <w:p w14:paraId="1D1E04CC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32329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123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Ostale usluge tekućeg i investicijskog održavanja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20.000,00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22.000,00</w:t>
      </w:r>
    </w:p>
    <w:p w14:paraId="23AAC341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Strojem, prijevoz kamena i sl.</w:t>
      </w:r>
    </w:p>
    <w:p w14:paraId="6911507B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32329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124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Ostale usluge tekućeg i investicijskog održavanja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6.000,00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6.000,00</w:t>
      </w:r>
    </w:p>
    <w:p w14:paraId="58495D8B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Propusti vode, iskopi izvora, izrada mostova i sl.</w:t>
      </w:r>
    </w:p>
    <w:p w14:paraId="119675B1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32329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323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Ostale usluge tekućeg i investicijskog održavanja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11.000,00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7.000,00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18.000,00</w:t>
      </w:r>
    </w:p>
    <w:p w14:paraId="542DB2C2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Malčiranje i ostalog zaraslog raslinja</w:t>
      </w:r>
    </w:p>
    <w:p w14:paraId="782FA3CD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32329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350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Ostale usluge tekućeg i investicijskog održavanja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20.000,00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-5.500,00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14.500,00</w:t>
      </w:r>
    </w:p>
    <w:p w14:paraId="56ABDBD1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Kopanje graba</w:t>
      </w:r>
    </w:p>
    <w:p w14:paraId="1A1CD3F1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32349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120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Ostale komunalne usluge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1.400,00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1.400,00</w:t>
      </w:r>
    </w:p>
    <w:p w14:paraId="5EFB976B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Održavanje puteva (čišćenje snijega)</w:t>
      </w:r>
    </w:p>
    <w:p w14:paraId="74ECE006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A101205Akt.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Uređenje spomen obilježja i parkova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4.600,00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-1.800,00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2.800,00</w:t>
      </w:r>
    </w:p>
    <w:p w14:paraId="3E5B458F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0133 Ostale opće usluge</w:t>
      </w:r>
    </w:p>
    <w:p w14:paraId="4E8850B2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32251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251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Sitni inventar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1.600,00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2.000,00</w:t>
      </w:r>
    </w:p>
    <w:p w14:paraId="5E8C9D05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Božićni ukrasi</w:t>
      </w:r>
    </w:p>
    <w:p w14:paraId="5370B948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32321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82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 xml:space="preserve">Usluge tekućeg i investicijskog održavanja građevinskih 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-2.200,00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800,00</w:t>
      </w:r>
    </w:p>
    <w:p w14:paraId="2680F1A6" w14:textId="77777777" w:rsidR="003A3F35" w:rsidRPr="00311832" w:rsidRDefault="003A3F35" w:rsidP="003A3F35">
      <w:pPr>
        <w:tabs>
          <w:tab w:val="left" w:pos="1260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objekata</w:t>
      </w:r>
    </w:p>
    <w:p w14:paraId="3BC335C3" w14:textId="77777777" w:rsidR="003A3F35" w:rsidRPr="00311832" w:rsidRDefault="003A3F35" w:rsidP="003A3F35">
      <w:pPr>
        <w:tabs>
          <w:tab w:val="left" w:pos="1207"/>
        </w:tabs>
        <w:adjustRightInd w:val="0"/>
        <w:spacing w:before="37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Uređenje središnjeg parka</w:t>
      </w:r>
    </w:p>
    <w:p w14:paraId="4AF2461E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A101206Akt.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Održavanje zgrada i građevinskih objekata za 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55.770,00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-6.770,00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49.000,00</w:t>
      </w:r>
    </w:p>
    <w:p w14:paraId="4B78C34A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redovno korištenje</w:t>
      </w:r>
    </w:p>
    <w:p w14:paraId="72E8D847" w14:textId="77777777" w:rsidR="003A3F35" w:rsidRPr="00311832" w:rsidRDefault="003A3F35" w:rsidP="003A3F35">
      <w:pPr>
        <w:tabs>
          <w:tab w:val="left" w:pos="1198"/>
        </w:tabs>
        <w:adjustRightInd w:val="0"/>
        <w:spacing w:before="1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0112 Financijski i fiskalni poslovi</w:t>
      </w:r>
    </w:p>
    <w:p w14:paraId="69BE194C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32231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33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Električna energija- Potrošnja el.energije, Potrošnja plina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3.400,00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3.400,00</w:t>
      </w:r>
    </w:p>
    <w:p w14:paraId="3CDD5C0A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32241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99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 xml:space="preserve">Materijal i dijelovi za tekuće i investicijsko održavanje 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1.300,00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1.300,00</w:t>
      </w:r>
    </w:p>
    <w:p w14:paraId="1320C6E6" w14:textId="77777777" w:rsidR="003A3F35" w:rsidRPr="00311832" w:rsidRDefault="003A3F35" w:rsidP="003A3F35">
      <w:pPr>
        <w:tabs>
          <w:tab w:val="left" w:pos="1260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građevinskih objekata</w:t>
      </w:r>
    </w:p>
    <w:p w14:paraId="6B7B222B" w14:textId="77777777" w:rsidR="003A3F35" w:rsidRPr="00311832" w:rsidRDefault="003A3F35" w:rsidP="003A3F35">
      <w:pPr>
        <w:tabs>
          <w:tab w:val="left" w:pos="1207"/>
        </w:tabs>
        <w:adjustRightInd w:val="0"/>
        <w:spacing w:before="37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Materijal Domovi po MO i zgrade</w:t>
      </w:r>
    </w:p>
    <w:p w14:paraId="6DDAC9CC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32321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101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 xml:space="preserve">Usluge tekućeg i investicijskog održavanja građevinskih 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30.000,00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34.000,00</w:t>
      </w:r>
    </w:p>
    <w:p w14:paraId="7D7C92D0" w14:textId="77777777" w:rsidR="003A3F35" w:rsidRPr="00311832" w:rsidRDefault="003A3F35" w:rsidP="003A3F35">
      <w:pPr>
        <w:tabs>
          <w:tab w:val="left" w:pos="1260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objekata</w:t>
      </w:r>
    </w:p>
    <w:p w14:paraId="2F193192" w14:textId="77777777" w:rsidR="003A3F35" w:rsidRPr="00311832" w:rsidRDefault="003A3F35" w:rsidP="003A3F35">
      <w:pPr>
        <w:tabs>
          <w:tab w:val="left" w:pos="1207"/>
        </w:tabs>
        <w:adjustRightInd w:val="0"/>
        <w:spacing w:before="37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Usluga održavanja zgrada</w:t>
      </w:r>
    </w:p>
    <w:p w14:paraId="748F7930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32341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49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Opskrba vodom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1.370,00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500,00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1.870,00</w:t>
      </w:r>
    </w:p>
    <w:p w14:paraId="3F292DC2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Potrošnja vode</w:t>
      </w:r>
    </w:p>
    <w:p w14:paraId="29CD471E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32342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50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Iznošenje i odvoz smeća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290,00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300,00</w:t>
      </w:r>
    </w:p>
    <w:p w14:paraId="432E02FE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Odvoz smeća</w:t>
      </w:r>
    </w:p>
    <w:p w14:paraId="5735B3D9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32344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51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Dimnjačarske i ekološke usluge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-10,00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90,00</w:t>
      </w:r>
    </w:p>
    <w:p w14:paraId="4241630C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Dimnjačarske usluge</w:t>
      </w:r>
    </w:p>
    <w:p w14:paraId="6181ADAE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32359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54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Ostale  zakupnine i najamnine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1.400,00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1.400,00</w:t>
      </w:r>
    </w:p>
    <w:p w14:paraId="46F0E2BF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Ostali najmovi</w:t>
      </w:r>
    </w:p>
    <w:p w14:paraId="2237A0DD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32399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69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Ostale nespomenute usluge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40,00</w:t>
      </w:r>
    </w:p>
    <w:p w14:paraId="4B231234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Izrada ključeva</w:t>
      </w:r>
    </w:p>
    <w:p w14:paraId="1B7E3F84" w14:textId="77777777" w:rsidR="003A3F35" w:rsidRPr="00311832" w:rsidRDefault="003A3F35" w:rsidP="003A3F35">
      <w:pPr>
        <w:tabs>
          <w:tab w:val="left" w:pos="1200"/>
          <w:tab w:val="right" w:pos="6902"/>
          <w:tab w:val="right" w:pos="8715"/>
          <w:tab w:val="right" w:pos="10550"/>
        </w:tabs>
        <w:adjustRightInd w:val="0"/>
        <w:spacing w:before="42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172.870,00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173.700,00</w:t>
      </w:r>
    </w:p>
    <w:p w14:paraId="555770A3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1688F436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1F0D6AAD" w14:textId="77777777" w:rsidR="003A3F35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  <w:u w:val="single"/>
        </w:rPr>
        <w:t>Program 1013 Izgradnja objekata i uređaja komunalne infrastrukture</w:t>
      </w:r>
      <w:r w:rsidRPr="009818B0">
        <w:rPr>
          <w:rFonts w:ascii="Times New Roman" w:eastAsia="Bookman Old Style" w:hAnsi="Times New Roman" w:cs="Times New Roman"/>
          <w:sz w:val="24"/>
        </w:rPr>
        <w:t xml:space="preserve"> </w:t>
      </w:r>
      <w:r>
        <w:rPr>
          <w:rFonts w:ascii="Times New Roman" w:eastAsia="Bookman Old Style" w:hAnsi="Times New Roman" w:cs="Times New Roman"/>
          <w:sz w:val="24"/>
        </w:rPr>
        <w:t>smanjuje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se za </w:t>
      </w:r>
      <w:r>
        <w:rPr>
          <w:rFonts w:ascii="Times New Roman" w:eastAsia="Bookman Old Style" w:hAnsi="Times New Roman" w:cs="Times New Roman"/>
          <w:sz w:val="24"/>
        </w:rPr>
        <w:t>910.040</w:t>
      </w:r>
      <w:r w:rsidRPr="009818B0">
        <w:rPr>
          <w:rFonts w:ascii="Times New Roman" w:eastAsia="Bookman Old Style" w:hAnsi="Times New Roman" w:cs="Times New Roman"/>
          <w:sz w:val="24"/>
        </w:rPr>
        <w:t xml:space="preserve">,00 eura. </w:t>
      </w:r>
    </w:p>
    <w:p w14:paraId="60C22505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</w:rPr>
        <w:t>Prebijanjem aktivnosti povećanje/smanjenje unutar programa, kako je vidljivo u tablici po aktivnostima.</w:t>
      </w:r>
    </w:p>
    <w:p w14:paraId="1313172C" w14:textId="77777777" w:rsidR="003A3F35" w:rsidRPr="00311832" w:rsidRDefault="003A3F35" w:rsidP="003A3F35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rFonts w:ascii="Times New Roman" w:hAnsi="Times New Roman" w:cs="Times New Roman"/>
          <w:color w:val="000000"/>
          <w:sz w:val="27"/>
          <w:szCs w:val="27"/>
          <w:highlight w:val="lightGray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Račun/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Opis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Proračun za 2023 -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Povećanje/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Proračun 2023 - 2.</w:t>
      </w:r>
    </w:p>
    <w:p w14:paraId="5E6CAB1B" w14:textId="77777777" w:rsidR="003A3F35" w:rsidRPr="00311832" w:rsidRDefault="003A3F35" w:rsidP="003A3F35">
      <w:pPr>
        <w:tabs>
          <w:tab w:val="center" w:pos="570"/>
          <w:tab w:val="center" w:pos="6075"/>
          <w:tab w:val="center" w:pos="7860"/>
          <w:tab w:val="center" w:pos="9690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Pozicija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1.Rebalans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smanjenje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Rebalans</w:t>
      </w:r>
    </w:p>
    <w:p w14:paraId="09ED0686" w14:textId="77777777" w:rsidR="003A3F35" w:rsidRPr="00311832" w:rsidRDefault="003A3F35" w:rsidP="003A3F35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Program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Izgradnja objekata i uređaja komunalne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1.457.310,00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-910.040,00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547.270,00</w:t>
      </w:r>
    </w:p>
    <w:p w14:paraId="652002BE" w14:textId="77777777" w:rsidR="003A3F35" w:rsidRPr="00311832" w:rsidRDefault="003A3F35" w:rsidP="003A3F35">
      <w:pPr>
        <w:tabs>
          <w:tab w:val="right" w:pos="1133"/>
          <w:tab w:val="left" w:pos="1223"/>
        </w:tabs>
        <w:adjustRightInd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1013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infrastrukture</w:t>
      </w:r>
    </w:p>
    <w:p w14:paraId="1816187B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K101303Akt.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Izgradnja mrtvačnica,obnova zvonika i ostalih 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40.000,00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-40.000,00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</w:p>
    <w:p w14:paraId="22B5D7EA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objekata na grobljima</w:t>
      </w:r>
    </w:p>
    <w:p w14:paraId="3528EC72" w14:textId="77777777" w:rsidR="003A3F35" w:rsidRPr="00311832" w:rsidRDefault="003A3F35" w:rsidP="003A3F35">
      <w:pPr>
        <w:tabs>
          <w:tab w:val="left" w:pos="1198"/>
        </w:tabs>
        <w:adjustRightInd w:val="0"/>
        <w:spacing w:before="1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 xml:space="preserve">Funkcija: 0620 Razvoj zajednice  </w:t>
      </w:r>
    </w:p>
    <w:p w14:paraId="7E03B358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45111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141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Dodatna ulaganja na građevinskim objektima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40.000,00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-40.000,00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</w:p>
    <w:p w14:paraId="6F042051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Groblja - ograde, staze</w:t>
      </w:r>
    </w:p>
    <w:p w14:paraId="0C58AC41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K101308Akt.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Dodatno ulaganje na zgradi - "Centar udruga "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37.750,00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-33.000,00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4.750,00</w:t>
      </w:r>
    </w:p>
    <w:p w14:paraId="40D4F196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0436 Ostale vrste energije</w:t>
      </w:r>
    </w:p>
    <w:p w14:paraId="4444D545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42231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386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Oprema za grijanje, ventilaciju i hlađenje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-33.000,00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</w:p>
    <w:p w14:paraId="1FB68060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Ugradnja solarnih panela i grijanja u zgradi Centra udruga</w:t>
      </w:r>
    </w:p>
    <w:p w14:paraId="3767A137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191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42641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388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Ostala nematerijalna proizvedena imovina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4.750,00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4.750,00</w:t>
      </w:r>
    </w:p>
    <w:p w14:paraId="1DA0999E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Projektiranje solarnih panela u zgradi Centra udruga</w:t>
      </w:r>
    </w:p>
    <w:p w14:paraId="353205AF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K101310Akt.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Izgradnja kanalizacije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</w:p>
    <w:p w14:paraId="5B10E8C2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 xml:space="preserve">Funkcija: 0520 Gospodarenje otpadnim vodama  </w:t>
      </w:r>
    </w:p>
    <w:p w14:paraId="32BE40AE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42641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277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Ostala nematerijalna proizvedena imovina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</w:p>
    <w:p w14:paraId="47C423C2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Projektiranje kanalizacijskog sustava</w:t>
      </w:r>
    </w:p>
    <w:p w14:paraId="4A9CAD6E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K101311Akt.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Povećanje sigurnosti prometa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60.000,00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-11.900,00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48.100,00</w:t>
      </w:r>
    </w:p>
    <w:p w14:paraId="77B63AA3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0485 Istraživanje i razvoj: Promet</w:t>
      </w:r>
    </w:p>
    <w:p w14:paraId="24F46BB7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42273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266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Oprema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60.000,00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-11.900,00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48.100,00</w:t>
      </w:r>
    </w:p>
    <w:p w14:paraId="4FD4FF8E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Signalizacija</w:t>
      </w:r>
    </w:p>
    <w:p w14:paraId="395CCDA4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K101314Akt.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Uređenje odmorišta za bicikliste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1.020,00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1.020,00</w:t>
      </w:r>
    </w:p>
    <w:p w14:paraId="3849EB5D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 xml:space="preserve">Funkcija: 0620 Razvoj zajednice  </w:t>
      </w:r>
    </w:p>
    <w:p w14:paraId="06D72003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42149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270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Ostali nespomenuti građevinski objekti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1.020,00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1.020,00</w:t>
      </w:r>
    </w:p>
    <w:p w14:paraId="05F3C2AC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Smjerokazi na području općine-table</w:t>
      </w:r>
    </w:p>
    <w:p w14:paraId="73800112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K101316Akt.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Dodatno ulaganje na zgradi općine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60.900,00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-15.300,00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45.600,00</w:t>
      </w:r>
    </w:p>
    <w:p w14:paraId="10B5FF69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0436 Ostale vrste energije</w:t>
      </w:r>
    </w:p>
    <w:p w14:paraId="311419F7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42231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389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Oprema za grijanje, ventilaciju i hlađenje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53.000,00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-15.300,00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37.700,00</w:t>
      </w:r>
    </w:p>
    <w:p w14:paraId="6B34E2C2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Ugradnja solarnih panela i grijanja u zgradi općine</w:t>
      </w:r>
    </w:p>
    <w:p w14:paraId="66EC17FF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42641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387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Ostala nematerijalna proizvedena imovina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7.900,00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7.900,00</w:t>
      </w:r>
    </w:p>
    <w:p w14:paraId="0A6184A8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Projektiranje solarnih panela na zgradi općine</w:t>
      </w:r>
    </w:p>
    <w:p w14:paraId="5A2ACD8A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K101324Akt.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Dodatno ulaganje na zgradi Multikulturalnog 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10.200,00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-10.200,00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</w:p>
    <w:p w14:paraId="371BFCED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centra</w:t>
      </w:r>
    </w:p>
    <w:p w14:paraId="47C2E91D" w14:textId="77777777" w:rsidR="003A3F35" w:rsidRPr="00311832" w:rsidRDefault="003A3F35" w:rsidP="003A3F35">
      <w:pPr>
        <w:tabs>
          <w:tab w:val="left" w:pos="1198"/>
        </w:tabs>
        <w:adjustRightInd w:val="0"/>
        <w:spacing w:before="1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 xml:space="preserve">Funkcija: 0620 Razvoj zajednice  </w:t>
      </w:r>
    </w:p>
    <w:p w14:paraId="1B75CF49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42641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343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Ostala nematerijalna proizvedena imovina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10.200,00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-10.200,00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</w:p>
    <w:p w14:paraId="119DDD84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Projektiranje, nadzor, atesti-Multikulturalni centar</w:t>
      </w:r>
    </w:p>
    <w:p w14:paraId="7047DB0E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K101327Akt.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Sanacija ceste V.Pisanica-Polum-Bačkovica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223.000,00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-223.000,00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</w:p>
    <w:p w14:paraId="0FAB9A94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0451 Cestovni promet</w:t>
      </w:r>
    </w:p>
    <w:p w14:paraId="4555E839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42131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354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Ceste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223.000,00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-223.000,00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</w:p>
    <w:p w14:paraId="0BBA9EFD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Cesta V.Pisanica-Polum-Bačkovica</w:t>
      </w:r>
    </w:p>
    <w:p w14:paraId="1171FFF1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K101329Akt.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Dodatno ulaganje na zgradi općine-STAN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3.500,00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3.500,00</w:t>
      </w:r>
    </w:p>
    <w:p w14:paraId="5D748496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 xml:space="preserve">Funkcija: 0660 Rashodi vezani uz stanovanje i kom. </w:t>
      </w:r>
    </w:p>
    <w:p w14:paraId="5A0F45A2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 xml:space="preserve">pogodnosti koji nisu drugdje svrstani  </w:t>
      </w:r>
    </w:p>
    <w:p w14:paraId="16EF3B36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53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45111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213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Dodatna ulaganja na građevinskim objektima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3.500,00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3.500,00</w:t>
      </w:r>
    </w:p>
    <w:p w14:paraId="72BF348C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Dodatno ulaganje zgrada općine</w:t>
      </w:r>
    </w:p>
    <w:p w14:paraId="2C4FC5F6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K101330Akt.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Dodatno ulaganje na zgradi općine-DJEČJI VRTIĆ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879.360,00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-488.160,00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391.200,00</w:t>
      </w:r>
    </w:p>
    <w:p w14:paraId="0B6A45D0" w14:textId="77777777" w:rsidR="003A3F35" w:rsidRPr="00311832" w:rsidRDefault="003A3F35" w:rsidP="003A3F35">
      <w:pPr>
        <w:tabs>
          <w:tab w:val="left" w:pos="1198"/>
        </w:tabs>
        <w:adjustRightInd w:val="0"/>
        <w:spacing w:before="174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 xml:space="preserve">Funkcija: 0620 Razvoj zajednice  </w:t>
      </w:r>
    </w:p>
    <w:p w14:paraId="0704EF11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45111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213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Dodatna ulaganja na građevinskim objektima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879.360,00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-488.160,00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391.200,00</w:t>
      </w:r>
    </w:p>
    <w:p w14:paraId="635422FC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Dodatno ulaganja na zgradi-dječji vrtić</w:t>
      </w:r>
    </w:p>
    <w:p w14:paraId="2DCF0626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K101335Akt.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Izgradnja ceste u naselju Polum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45.300,00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45.500,00</w:t>
      </w:r>
    </w:p>
    <w:p w14:paraId="7A2BA928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0451 Cestovni promet</w:t>
      </w:r>
    </w:p>
    <w:p w14:paraId="78055D10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42131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381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Ceste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45.300,00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200,00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45.500,00</w:t>
      </w:r>
    </w:p>
    <w:p w14:paraId="00D020A2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Cesta Polum</w:t>
      </w:r>
    </w:p>
    <w:p w14:paraId="4B809708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K101336Akt.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Poduzetnički inkubator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1.300,00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-1.300,00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</w:p>
    <w:p w14:paraId="1F2EDFE2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0412 Opći poslovi vezani uz rad</w:t>
      </w:r>
    </w:p>
    <w:p w14:paraId="644F951A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42129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402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Ostali poslovni građevinski objekti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1.300,00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-1.300,00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</w:p>
    <w:p w14:paraId="5C17E288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Kupnja zgrade Poduzetničkog inkubatora</w:t>
      </w:r>
    </w:p>
    <w:p w14:paraId="1B5A5E50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K101337Akt.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Izgradnja ceste u Bedeničkoj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93.000,00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-93.000,00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</w:p>
    <w:p w14:paraId="74E0F3E8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0451 Cestovni promet</w:t>
      </w:r>
    </w:p>
    <w:p w14:paraId="74FA0B1B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42131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390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Ceste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93.000,00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-93.000,00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</w:p>
    <w:p w14:paraId="37890684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Cesta Bedenička</w:t>
      </w:r>
    </w:p>
    <w:p w14:paraId="1ECBCB99" w14:textId="77777777" w:rsidR="003A3F35" w:rsidRPr="00311832" w:rsidRDefault="003A3F35" w:rsidP="003A3F35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K101340Akt.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Izgradnja ceste Kukavica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7.600,00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16"/>
          <w:szCs w:val="16"/>
        </w:rPr>
        <w:t>7.600,00</w:t>
      </w:r>
    </w:p>
    <w:p w14:paraId="0B4E77AA" w14:textId="77777777" w:rsidR="003A3F35" w:rsidRPr="00311832" w:rsidRDefault="003A3F35" w:rsidP="003A3F35">
      <w:pPr>
        <w:tabs>
          <w:tab w:val="left" w:pos="1198"/>
        </w:tabs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Funkcija: 0451 Cestovni promet</w:t>
      </w:r>
    </w:p>
    <w:p w14:paraId="5C516862" w14:textId="77777777" w:rsidR="003A3F35" w:rsidRPr="00311832" w:rsidRDefault="003A3F35" w:rsidP="003A3F35">
      <w:pPr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djustRightInd w:val="0"/>
        <w:spacing w:before="25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42641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4"/>
          <w:szCs w:val="14"/>
        </w:rPr>
        <w:t>136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Ostala nematerijalna proizvedena imovina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7.600,00</w:t>
      </w: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7.600,00</w:t>
      </w:r>
    </w:p>
    <w:p w14:paraId="3A1E5736" w14:textId="77777777" w:rsidR="003A3F35" w:rsidRPr="00311832" w:rsidRDefault="003A3F35" w:rsidP="003A3F35">
      <w:pPr>
        <w:tabs>
          <w:tab w:val="left" w:pos="1207"/>
        </w:tabs>
        <w:adjustRightInd w:val="0"/>
        <w:spacing w:before="29"/>
        <w:rPr>
          <w:rFonts w:ascii="Times New Roman" w:hAnsi="Times New Roman" w:cs="Times New Roman"/>
          <w:color w:val="000000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color w:val="000000"/>
          <w:sz w:val="16"/>
          <w:szCs w:val="16"/>
        </w:rPr>
        <w:t>Projektiranje nerazvrstane ceste</w:t>
      </w:r>
    </w:p>
    <w:p w14:paraId="390483C4" w14:textId="77777777" w:rsidR="003A3F35" w:rsidRPr="00311832" w:rsidRDefault="003A3F35" w:rsidP="003A3F35">
      <w:pPr>
        <w:tabs>
          <w:tab w:val="left" w:pos="1200"/>
          <w:tab w:val="right" w:pos="6902"/>
          <w:tab w:val="right" w:pos="8715"/>
          <w:tab w:val="right" w:pos="10550"/>
        </w:tabs>
        <w:adjustRightInd w:val="0"/>
        <w:spacing w:before="42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311832">
        <w:rPr>
          <w:rFonts w:ascii="Times New Roman" w:hAnsi="Times New Roman" w:cs="Times New Roman"/>
          <w:sz w:val="24"/>
          <w:szCs w:val="24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UKUPNO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1.457.310,00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-910.040,00</w:t>
      </w:r>
      <w:r w:rsidRPr="00311832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311832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547.270,00</w:t>
      </w:r>
    </w:p>
    <w:p w14:paraId="7D3FC52D" w14:textId="77777777" w:rsidR="003A3F35" w:rsidRPr="00311832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127C3A6C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42DA0A71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  <w:u w:val="single"/>
        </w:rPr>
        <w:t>Program 1015 projekt „Za žene BBŽ</w:t>
      </w:r>
      <w:r w:rsidRPr="009818B0">
        <w:rPr>
          <w:rFonts w:ascii="Times New Roman" w:eastAsia="Bookman Old Style" w:hAnsi="Times New Roman" w:cs="Times New Roman"/>
          <w:sz w:val="24"/>
        </w:rPr>
        <w:t xml:space="preserve">“- iznos ostaje isti kao i u </w:t>
      </w:r>
      <w:r>
        <w:rPr>
          <w:rFonts w:ascii="Times New Roman" w:eastAsia="Bookman Old Style" w:hAnsi="Times New Roman" w:cs="Times New Roman"/>
          <w:sz w:val="24"/>
        </w:rPr>
        <w:t>I.izmjenama i dopunama proračuna</w:t>
      </w:r>
      <w:r w:rsidRPr="009818B0">
        <w:rPr>
          <w:rFonts w:ascii="Times New Roman" w:eastAsia="Bookman Old Style" w:hAnsi="Times New Roman" w:cs="Times New Roman"/>
          <w:sz w:val="24"/>
        </w:rPr>
        <w:t>.</w:t>
      </w:r>
    </w:p>
    <w:p w14:paraId="41CF5649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4A2E0210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  <w:u w:val="single"/>
        </w:rPr>
        <w:t>Program 1017 Stambeno zbrinjavanje</w:t>
      </w:r>
      <w:r w:rsidRPr="009818B0">
        <w:rPr>
          <w:rFonts w:ascii="Times New Roman" w:eastAsia="Bookman Old Style" w:hAnsi="Times New Roman" w:cs="Times New Roman"/>
          <w:sz w:val="24"/>
        </w:rPr>
        <w:t xml:space="preserve"> – iznos ostaje isti kao i u </w:t>
      </w:r>
      <w:r>
        <w:rPr>
          <w:rFonts w:ascii="Times New Roman" w:eastAsia="Bookman Old Style" w:hAnsi="Times New Roman" w:cs="Times New Roman"/>
          <w:sz w:val="24"/>
        </w:rPr>
        <w:t>I.izmjenama i dopunama proračuna</w:t>
      </w:r>
      <w:r w:rsidRPr="009818B0">
        <w:rPr>
          <w:rFonts w:ascii="Times New Roman" w:eastAsia="Bookman Old Style" w:hAnsi="Times New Roman" w:cs="Times New Roman"/>
          <w:sz w:val="24"/>
        </w:rPr>
        <w:t>.</w:t>
      </w:r>
    </w:p>
    <w:p w14:paraId="62120DF5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</w:p>
    <w:p w14:paraId="69AE4A4A" w14:textId="77777777" w:rsidR="003A3F35" w:rsidRPr="009818B0" w:rsidRDefault="003A3F35" w:rsidP="003A3F35">
      <w:pPr>
        <w:pStyle w:val="Odlomakpopisa"/>
        <w:spacing w:line="291" w:lineRule="exact"/>
        <w:rPr>
          <w:rFonts w:ascii="Times New Roman" w:eastAsia="Bookman Old Style" w:hAnsi="Times New Roman" w:cs="Times New Roman"/>
          <w:sz w:val="24"/>
        </w:rPr>
      </w:pPr>
      <w:r w:rsidRPr="009818B0">
        <w:rPr>
          <w:rFonts w:ascii="Times New Roman" w:eastAsia="Bookman Old Style" w:hAnsi="Times New Roman" w:cs="Times New Roman"/>
          <w:sz w:val="24"/>
          <w:highlight w:val="lightGray"/>
          <w:u w:val="single"/>
        </w:rPr>
        <w:t>Program 1018 zaštita životinja</w:t>
      </w:r>
      <w:r w:rsidRPr="009818B0">
        <w:rPr>
          <w:rFonts w:ascii="Times New Roman" w:eastAsia="Bookman Old Style" w:hAnsi="Times New Roman" w:cs="Times New Roman"/>
          <w:sz w:val="24"/>
        </w:rPr>
        <w:t xml:space="preserve"> uvećava se za </w:t>
      </w:r>
      <w:r>
        <w:rPr>
          <w:rFonts w:ascii="Times New Roman" w:eastAsia="Bookman Old Style" w:hAnsi="Times New Roman" w:cs="Times New Roman"/>
          <w:sz w:val="24"/>
        </w:rPr>
        <w:t>3</w:t>
      </w:r>
      <w:r w:rsidRPr="009818B0">
        <w:rPr>
          <w:rFonts w:ascii="Times New Roman" w:eastAsia="Bookman Old Style" w:hAnsi="Times New Roman" w:cs="Times New Roman"/>
          <w:sz w:val="24"/>
        </w:rPr>
        <w:t xml:space="preserve">.000,00 te iznosi ukupno </w:t>
      </w:r>
      <w:r>
        <w:rPr>
          <w:rFonts w:ascii="Times New Roman" w:eastAsia="Bookman Old Style" w:hAnsi="Times New Roman" w:cs="Times New Roman"/>
          <w:sz w:val="24"/>
        </w:rPr>
        <w:t>13</w:t>
      </w:r>
      <w:r w:rsidRPr="009818B0">
        <w:rPr>
          <w:rFonts w:ascii="Times New Roman" w:eastAsia="Bookman Old Style" w:hAnsi="Times New Roman" w:cs="Times New Roman"/>
          <w:sz w:val="24"/>
        </w:rPr>
        <w:t>.070,00 eura</w:t>
      </w:r>
    </w:p>
    <w:p w14:paraId="5E64F45D" w14:textId="77777777" w:rsidR="003A3F35" w:rsidRPr="009818B0" w:rsidRDefault="003A3F35" w:rsidP="003A3F35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9818B0">
        <w:rPr>
          <w:rFonts w:ascii="Times New Roman" w:hAnsi="Times New Roman" w:cs="Times New Roman"/>
          <w:sz w:val="24"/>
          <w:szCs w:val="24"/>
        </w:rPr>
        <w:t>Radi povećanje skrbi o napuštenim životinjama.</w:t>
      </w:r>
    </w:p>
    <w:p w14:paraId="61FF7ACF" w14:textId="77777777" w:rsidR="003A3F35" w:rsidRPr="009818B0" w:rsidRDefault="003A3F35" w:rsidP="003A3F35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spacing w:before="88"/>
        <w:rPr>
          <w:rFonts w:ascii="Times New Roman" w:hAnsi="Times New Roman" w:cs="Times New Roman"/>
          <w:sz w:val="24"/>
          <w:szCs w:val="24"/>
        </w:rPr>
      </w:pPr>
    </w:p>
    <w:p w14:paraId="21174E0A" w14:textId="77777777" w:rsidR="003A3F35" w:rsidRPr="009818B0" w:rsidRDefault="003A3F35" w:rsidP="003A3F35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spacing w:before="88"/>
        <w:rPr>
          <w:rFonts w:ascii="Times New Roman" w:hAnsi="Times New Roman" w:cs="Times New Roman"/>
          <w:sz w:val="24"/>
          <w:szCs w:val="24"/>
        </w:rPr>
      </w:pPr>
      <w:r w:rsidRPr="009818B0">
        <w:rPr>
          <w:rFonts w:ascii="Times New Roman" w:hAnsi="Times New Roman" w:cs="Times New Roman"/>
          <w:sz w:val="24"/>
          <w:szCs w:val="24"/>
          <w:highlight w:val="lightGray"/>
        </w:rPr>
        <w:t>Program 1019 poticanje razvoja turizma</w:t>
      </w:r>
      <w:r w:rsidRPr="0098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smanjuje</w:t>
      </w:r>
      <w:r w:rsidRPr="009818B0">
        <w:rPr>
          <w:rFonts w:ascii="Times New Roman" w:hAnsi="Times New Roman" w:cs="Times New Roman"/>
          <w:sz w:val="24"/>
          <w:szCs w:val="24"/>
        </w:rPr>
        <w:t xml:space="preserve"> se u odnosu na planirano u iznosu od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9818B0">
        <w:rPr>
          <w:rFonts w:ascii="Times New Roman" w:hAnsi="Times New Roman" w:cs="Times New Roman"/>
          <w:sz w:val="24"/>
          <w:szCs w:val="24"/>
        </w:rPr>
        <w:t>,00 eura.</w:t>
      </w:r>
    </w:p>
    <w:p w14:paraId="16198C42" w14:textId="77777777" w:rsidR="003A3F35" w:rsidRPr="009818B0" w:rsidRDefault="003A3F35" w:rsidP="003A3F35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rPr>
          <w:rFonts w:ascii="Times New Roman" w:hAnsi="Times New Roman" w:cs="Times New Roman"/>
          <w:sz w:val="24"/>
          <w:szCs w:val="24"/>
        </w:rPr>
      </w:pPr>
    </w:p>
    <w:p w14:paraId="6D268369" w14:textId="77777777" w:rsidR="003A3F35" w:rsidRPr="009818B0" w:rsidRDefault="003A3F35" w:rsidP="003A3F35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spacing w:before="88"/>
        <w:rPr>
          <w:rFonts w:ascii="Times New Roman" w:hAnsi="Times New Roman" w:cs="Times New Roman"/>
          <w:sz w:val="24"/>
          <w:szCs w:val="24"/>
        </w:rPr>
      </w:pPr>
      <w:r w:rsidRPr="009818B0">
        <w:rPr>
          <w:rFonts w:ascii="Times New Roman" w:hAnsi="Times New Roman" w:cs="Times New Roman"/>
          <w:sz w:val="24"/>
          <w:szCs w:val="24"/>
          <w:highlight w:val="lightGray"/>
        </w:rPr>
        <w:t>Program 1021 poticanje energetske neovisnosti stambenih objekata</w:t>
      </w:r>
      <w:r w:rsidRPr="009818B0">
        <w:rPr>
          <w:rFonts w:ascii="Times New Roman" w:hAnsi="Times New Roman" w:cs="Times New Roman"/>
          <w:sz w:val="24"/>
          <w:szCs w:val="24"/>
        </w:rPr>
        <w:t xml:space="preserve"> briše se u cijelosti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C3F43" w14:textId="77777777" w:rsidR="003A3F35" w:rsidRPr="009818B0" w:rsidRDefault="003A3F35" w:rsidP="003A3F35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rPr>
          <w:rFonts w:ascii="Times New Roman" w:hAnsi="Times New Roman" w:cs="Times New Roman"/>
          <w:sz w:val="24"/>
          <w:szCs w:val="24"/>
        </w:rPr>
      </w:pPr>
    </w:p>
    <w:p w14:paraId="1463F1BE" w14:textId="77777777" w:rsidR="003A3F35" w:rsidRPr="009818B0" w:rsidRDefault="003A3F35" w:rsidP="003A3F35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spacing w:before="88"/>
        <w:rPr>
          <w:rFonts w:ascii="Times New Roman" w:hAnsi="Times New Roman" w:cs="Times New Roman"/>
          <w:sz w:val="24"/>
          <w:szCs w:val="24"/>
        </w:rPr>
      </w:pPr>
    </w:p>
    <w:p w14:paraId="593DB800" w14:textId="77777777" w:rsidR="003A3F35" w:rsidRPr="009818B0" w:rsidRDefault="003A3F35" w:rsidP="003A3F35">
      <w:pPr>
        <w:tabs>
          <w:tab w:val="center" w:pos="5272"/>
        </w:tabs>
        <w:adjustRightInd w:val="0"/>
        <w:jc w:val="center"/>
        <w:rPr>
          <w:rFonts w:ascii="Times New Roman" w:hAnsi="Times New Roman" w:cs="Times New Roman"/>
          <w:b/>
        </w:rPr>
      </w:pPr>
      <w:r w:rsidRPr="009818B0">
        <w:rPr>
          <w:rFonts w:ascii="Times New Roman" w:hAnsi="Times New Roman" w:cs="Times New Roman"/>
          <w:b/>
        </w:rPr>
        <w:t>Članak 4.</w:t>
      </w:r>
    </w:p>
    <w:p w14:paraId="2FC8B7C2" w14:textId="77777777" w:rsidR="003A3F35" w:rsidRPr="009818B0" w:rsidRDefault="003A3F35" w:rsidP="003A3F35">
      <w:pPr>
        <w:tabs>
          <w:tab w:val="center" w:pos="5272"/>
        </w:tabs>
        <w:adjustRightInd w:val="0"/>
        <w:rPr>
          <w:rFonts w:ascii="Times New Roman" w:hAnsi="Times New Roman" w:cs="Times New Roman"/>
        </w:rPr>
      </w:pPr>
    </w:p>
    <w:p w14:paraId="423E6C90" w14:textId="77777777" w:rsidR="003A3F35" w:rsidRPr="009818B0" w:rsidRDefault="003A3F35" w:rsidP="003A3F35">
      <w:pPr>
        <w:tabs>
          <w:tab w:val="center" w:pos="5272"/>
        </w:tabs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</w:t>
      </w:r>
      <w:r w:rsidRPr="009818B0">
        <w:rPr>
          <w:rFonts w:ascii="Times New Roman" w:hAnsi="Times New Roman" w:cs="Times New Roman"/>
          <w:sz w:val="24"/>
          <w:szCs w:val="24"/>
        </w:rPr>
        <w:t xml:space="preserve"> Izmjene i dopune Proračuna Općine Velika Pisanica za 2023. godinu stupaju na snagu osmog dana od dana  objave, a objavit će se u „Službenom glasniku Općine Velika Pisanica“.</w:t>
      </w:r>
    </w:p>
    <w:p w14:paraId="6FD7970B" w14:textId="77777777" w:rsidR="003A3F35" w:rsidRPr="009818B0" w:rsidRDefault="003A3F35" w:rsidP="003A3F35">
      <w:pPr>
        <w:tabs>
          <w:tab w:val="center" w:pos="5272"/>
        </w:tabs>
        <w:adjustRightInd w:val="0"/>
        <w:rPr>
          <w:rFonts w:ascii="Times New Roman" w:hAnsi="Times New Roman" w:cs="Times New Roman"/>
          <w:sz w:val="24"/>
          <w:szCs w:val="24"/>
        </w:rPr>
      </w:pPr>
    </w:p>
    <w:p w14:paraId="3CCA6CD2" w14:textId="77777777" w:rsidR="003A3F35" w:rsidRPr="009818B0" w:rsidRDefault="003A3F35" w:rsidP="003A3F35">
      <w:pPr>
        <w:tabs>
          <w:tab w:val="left" w:pos="90"/>
        </w:tabs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8B0">
        <w:rPr>
          <w:rFonts w:ascii="Times New Roman" w:hAnsi="Times New Roman" w:cs="Times New Roman"/>
          <w:b/>
          <w:color w:val="000000"/>
          <w:sz w:val="24"/>
          <w:szCs w:val="24"/>
        </w:rPr>
        <w:t>OPĆINSKO VIJEĆE OPĆINE VELIKA PISANICA</w:t>
      </w:r>
    </w:p>
    <w:p w14:paraId="3CBD7674" w14:textId="77777777" w:rsidR="003A3F35" w:rsidRPr="009818B0" w:rsidRDefault="003A3F35" w:rsidP="003A3F35">
      <w:pPr>
        <w:tabs>
          <w:tab w:val="left" w:pos="90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60287" w14:textId="77777777" w:rsidR="003A3F35" w:rsidRPr="009818B0" w:rsidRDefault="003A3F35" w:rsidP="003A3F35">
      <w:pPr>
        <w:tabs>
          <w:tab w:val="left" w:pos="90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18B0">
        <w:rPr>
          <w:rFonts w:ascii="Times New Roman" w:hAnsi="Times New Roman" w:cs="Times New Roman"/>
          <w:color w:val="000000"/>
          <w:sz w:val="24"/>
          <w:szCs w:val="24"/>
        </w:rPr>
        <w:t>KLASA: 400-08/23-01/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094BCC57" w14:textId="77777777" w:rsidR="003A3F35" w:rsidRPr="009818B0" w:rsidRDefault="003A3F35" w:rsidP="003A3F35">
      <w:pPr>
        <w:tabs>
          <w:tab w:val="left" w:pos="90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18B0">
        <w:rPr>
          <w:rFonts w:ascii="Times New Roman" w:hAnsi="Times New Roman" w:cs="Times New Roman"/>
          <w:color w:val="000000"/>
          <w:sz w:val="24"/>
          <w:szCs w:val="24"/>
        </w:rPr>
        <w:t>URBROJ: 2103-19-01-23-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3BEACA2C" w14:textId="77777777" w:rsidR="003A3F35" w:rsidRPr="009818B0" w:rsidRDefault="003A3F35" w:rsidP="003A3F35">
      <w:pPr>
        <w:tabs>
          <w:tab w:val="left" w:pos="90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18B0">
        <w:rPr>
          <w:rFonts w:ascii="Times New Roman" w:hAnsi="Times New Roman" w:cs="Times New Roman"/>
          <w:color w:val="000000"/>
          <w:sz w:val="24"/>
          <w:szCs w:val="24"/>
        </w:rPr>
        <w:t xml:space="preserve">Velika Pisanica, </w:t>
      </w:r>
      <w:r>
        <w:rPr>
          <w:rFonts w:ascii="Times New Roman" w:hAnsi="Times New Roman" w:cs="Times New Roman"/>
          <w:color w:val="000000"/>
          <w:sz w:val="24"/>
          <w:szCs w:val="24"/>
        </w:rPr>
        <w:t>20. prosinca</w:t>
      </w:r>
      <w:r w:rsidRPr="009818B0">
        <w:rPr>
          <w:rFonts w:ascii="Times New Roman" w:hAnsi="Times New Roman" w:cs="Times New Roman"/>
          <w:color w:val="000000"/>
          <w:sz w:val="24"/>
          <w:szCs w:val="24"/>
        </w:rPr>
        <w:t xml:space="preserve"> 2023.</w:t>
      </w:r>
    </w:p>
    <w:p w14:paraId="395AC60A" w14:textId="77777777" w:rsidR="003A3F35" w:rsidRPr="009818B0" w:rsidRDefault="003A3F35" w:rsidP="003A3F35">
      <w:pPr>
        <w:tabs>
          <w:tab w:val="center" w:pos="5274"/>
        </w:tabs>
        <w:adjustRightInd w:val="0"/>
        <w:spacing w:before="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18B0">
        <w:rPr>
          <w:rFonts w:ascii="Times New Roman" w:hAnsi="Times New Roman" w:cs="Times New Roman"/>
          <w:b/>
          <w:bCs/>
          <w:sz w:val="24"/>
          <w:szCs w:val="24"/>
        </w:rPr>
        <w:t>Predsjednica Općinskog vijeća:</w:t>
      </w:r>
    </w:p>
    <w:p w14:paraId="6A6C2F1E" w14:textId="77777777" w:rsidR="003A3F35" w:rsidRPr="009818B0" w:rsidRDefault="003A3F35" w:rsidP="003A3F35">
      <w:pPr>
        <w:tabs>
          <w:tab w:val="center" w:pos="5274"/>
        </w:tabs>
        <w:adjustRightInd w:val="0"/>
        <w:spacing w:before="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18B0">
        <w:rPr>
          <w:rFonts w:ascii="Times New Roman" w:hAnsi="Times New Roman" w:cs="Times New Roman"/>
          <w:b/>
          <w:bCs/>
          <w:sz w:val="24"/>
          <w:szCs w:val="24"/>
        </w:rPr>
        <w:t>Marina Uher</w:t>
      </w:r>
    </w:p>
    <w:p w14:paraId="535888A9" w14:textId="77777777" w:rsidR="003A3F35" w:rsidRPr="009818B0" w:rsidRDefault="003A3F35" w:rsidP="003A3F35">
      <w:pPr>
        <w:rPr>
          <w:rFonts w:ascii="Times New Roman" w:hAnsi="Times New Roman" w:cs="Times New Roman"/>
        </w:rPr>
      </w:pPr>
    </w:p>
    <w:p w14:paraId="02644249" w14:textId="77777777" w:rsidR="007A1AD5" w:rsidRDefault="007A1AD5"/>
    <w:sectPr w:rsidR="007A1AD5">
      <w:pgSz w:w="16840" w:h="11910" w:orient="landscape"/>
      <w:pgMar w:top="1100" w:right="340" w:bottom="920" w:left="74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C811" w14:textId="77777777" w:rsidR="008D2F4D" w:rsidRDefault="008D2F4D">
      <w:r>
        <w:separator/>
      </w:r>
    </w:p>
  </w:endnote>
  <w:endnote w:type="continuationSeparator" w:id="0">
    <w:p w14:paraId="564C7E05" w14:textId="77777777" w:rsidR="008D2F4D" w:rsidRDefault="008D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5A65" w14:textId="77777777" w:rsidR="00AE685A" w:rsidRDefault="008D2F4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0451072" behindDoc="1" locked="0" layoutInCell="1" allowOverlap="1" wp14:anchorId="30146419" wp14:editId="1950D565">
              <wp:simplePos x="0" y="0"/>
              <wp:positionH relativeFrom="page">
                <wp:posOffset>717854</wp:posOffset>
              </wp:positionH>
              <wp:positionV relativeFrom="page">
                <wp:posOffset>10094676</wp:posOffset>
              </wp:positionV>
              <wp:extent cx="974725" cy="1485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472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B6704B" w14:textId="77777777" w:rsidR="00AE685A" w:rsidRDefault="008D2F4D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4641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7" type="#_x0000_t202" style="position:absolute;margin-left:56.5pt;margin-top:794.85pt;width:76.75pt;height:11.7pt;z-index:-228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" filled="f" stroked="f">
              <v:textbox inset="0,0,0,0">
                <w:txbxContent>
                  <w:p w14:paraId="05B6704B" w14:textId="77777777" w:rsidR="00AE685A" w:rsidRDefault="008D2F4D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51584" behindDoc="1" locked="0" layoutInCell="1" allowOverlap="1" wp14:anchorId="4D175404" wp14:editId="12FEEC81">
              <wp:simplePos x="0" y="0"/>
              <wp:positionH relativeFrom="page">
                <wp:posOffset>6889242</wp:posOffset>
              </wp:positionH>
              <wp:positionV relativeFrom="page">
                <wp:posOffset>10130097</wp:posOffset>
              </wp:positionV>
              <wp:extent cx="313055" cy="1485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05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941FF6" w14:textId="77777777" w:rsidR="00AE685A" w:rsidRDefault="008D2F4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175404" id="Textbox 2" o:spid="_x0000_s1038" type="#_x0000_t202" style="position:absolute;margin-left:542.45pt;margin-top:797.65pt;width:24.65pt;height:11.7pt;z-index:-228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" filled="f" stroked="f">
              <v:textbox inset="0,0,0,0">
                <w:txbxContent>
                  <w:p w14:paraId="3B941FF6" w14:textId="77777777" w:rsidR="00AE685A" w:rsidRDefault="008D2F4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FB11" w14:textId="77777777" w:rsidR="00AE685A" w:rsidRDefault="008D2F4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0452096" behindDoc="1" locked="0" layoutInCell="1" allowOverlap="1" wp14:anchorId="58C3DC8A" wp14:editId="6CF08581">
              <wp:simplePos x="0" y="0"/>
              <wp:positionH relativeFrom="page">
                <wp:posOffset>540423</wp:posOffset>
              </wp:positionH>
              <wp:positionV relativeFrom="page">
                <wp:posOffset>6883292</wp:posOffset>
              </wp:positionV>
              <wp:extent cx="9792970" cy="13335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929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92970" h="13335">
                            <a:moveTo>
                              <a:pt x="9792462" y="0"/>
                            </a:moveTo>
                            <a:lnTo>
                              <a:pt x="0" y="0"/>
                            </a:lnTo>
                            <a:lnTo>
                              <a:pt x="0" y="12833"/>
                            </a:lnTo>
                            <a:lnTo>
                              <a:pt x="9792462" y="12833"/>
                            </a:lnTo>
                            <a:lnTo>
                              <a:pt x="979246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B853B3" id="Graphic 6" o:spid="_x0000_s1026" style="position:absolute;margin-left:42.55pt;margin-top:542pt;width:771.1pt;height:1.05pt;z-index:-228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9297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" path="m9792462,l,,,12833r9792462,l9792462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52608" behindDoc="1" locked="0" layoutInCell="1" allowOverlap="1" wp14:anchorId="623E8ADD" wp14:editId="14623ACC">
              <wp:simplePos x="0" y="0"/>
              <wp:positionH relativeFrom="page">
                <wp:posOffset>538111</wp:posOffset>
              </wp:positionH>
              <wp:positionV relativeFrom="page">
                <wp:posOffset>6928677</wp:posOffset>
              </wp:positionV>
              <wp:extent cx="312420" cy="14922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9AD62A" w14:textId="77777777" w:rsidR="00AE685A" w:rsidRDefault="008D2F4D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E8ADD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9" type="#_x0000_t202" style="position:absolute;margin-left:42.35pt;margin-top:545.55pt;width:24.6pt;height:11.75pt;z-index:-228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" filled="f" stroked="f">
              <v:textbox inset="0,0,0,0">
                <w:txbxContent>
                  <w:p w14:paraId="1D9AD62A" w14:textId="77777777" w:rsidR="00AE685A" w:rsidRDefault="008D2F4D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53120" behindDoc="1" locked="0" layoutInCell="1" allowOverlap="1" wp14:anchorId="177656EA" wp14:editId="31F10854">
              <wp:simplePos x="0" y="0"/>
              <wp:positionH relativeFrom="page">
                <wp:posOffset>8810625</wp:posOffset>
              </wp:positionH>
              <wp:positionV relativeFrom="page">
                <wp:posOffset>7074238</wp:posOffset>
              </wp:positionV>
              <wp:extent cx="360045" cy="110489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4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C00285" w14:textId="77777777" w:rsidR="00AE685A" w:rsidRDefault="008D2F4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7656EA" id="Textbox 8" o:spid="_x0000_s1040" type="#_x0000_t202" style="position:absolute;margin-left:693.75pt;margin-top:557.05pt;width:28.35pt;height:8.7pt;z-index:-228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" filled="f" stroked="f">
              <v:textbox inset="0,0,0,0">
                <w:txbxContent>
                  <w:p w14:paraId="7EC00285" w14:textId="77777777" w:rsidR="00AE685A" w:rsidRDefault="008D2F4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43C8" w14:textId="77777777" w:rsidR="00AE685A" w:rsidRDefault="008D2F4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0453632" behindDoc="1" locked="0" layoutInCell="1" allowOverlap="1" wp14:anchorId="06D956A3" wp14:editId="5ADD4FB4">
              <wp:simplePos x="0" y="0"/>
              <wp:positionH relativeFrom="page">
                <wp:posOffset>540423</wp:posOffset>
              </wp:positionH>
              <wp:positionV relativeFrom="page">
                <wp:posOffset>6883292</wp:posOffset>
              </wp:positionV>
              <wp:extent cx="9792970" cy="13335"/>
              <wp:effectExtent l="0" t="0" r="0" b="0"/>
              <wp:wrapNone/>
              <wp:docPr id="18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9297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92970" h="13335">
                            <a:moveTo>
                              <a:pt x="9792462" y="0"/>
                            </a:moveTo>
                            <a:lnTo>
                              <a:pt x="0" y="0"/>
                            </a:lnTo>
                            <a:lnTo>
                              <a:pt x="0" y="12833"/>
                            </a:lnTo>
                            <a:lnTo>
                              <a:pt x="9792462" y="12833"/>
                            </a:lnTo>
                            <a:lnTo>
                              <a:pt x="979246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1D0DD8" id="Graphic 18" o:spid="_x0000_s1026" style="position:absolute;margin-left:42.55pt;margin-top:542pt;width:771.1pt;height:1.05pt;z-index:-228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9297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" path="m9792462,l,,,12833r9792462,l9792462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54144" behindDoc="1" locked="0" layoutInCell="1" allowOverlap="1" wp14:anchorId="774797D6" wp14:editId="1098D8B8">
              <wp:simplePos x="0" y="0"/>
              <wp:positionH relativeFrom="page">
                <wp:posOffset>538111</wp:posOffset>
              </wp:positionH>
              <wp:positionV relativeFrom="page">
                <wp:posOffset>6928677</wp:posOffset>
              </wp:positionV>
              <wp:extent cx="312420" cy="14922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F15945" w14:textId="77777777" w:rsidR="00AE685A" w:rsidRDefault="008D2F4D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797D6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41" type="#_x0000_t202" style="position:absolute;margin-left:42.35pt;margin-top:545.55pt;width:24.6pt;height:11.75pt;z-index:-228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" filled="f" stroked="f">
              <v:textbox inset="0,0,0,0">
                <w:txbxContent>
                  <w:p w14:paraId="1EF15945" w14:textId="77777777" w:rsidR="00AE685A" w:rsidRDefault="008D2F4D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54656" behindDoc="1" locked="0" layoutInCell="1" allowOverlap="1" wp14:anchorId="52BEB494" wp14:editId="79227245">
              <wp:simplePos x="0" y="0"/>
              <wp:positionH relativeFrom="page">
                <wp:posOffset>8810625</wp:posOffset>
              </wp:positionH>
              <wp:positionV relativeFrom="page">
                <wp:posOffset>7074238</wp:posOffset>
              </wp:positionV>
              <wp:extent cx="360045" cy="110489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4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2D494C" w14:textId="77777777" w:rsidR="00AE685A" w:rsidRDefault="008D2F4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BEB494" id="Textbox 20" o:spid="_x0000_s1042" type="#_x0000_t202" style="position:absolute;margin-left:693.75pt;margin-top:557.05pt;width:28.35pt;height:8.7pt;z-index:-228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" filled="f" stroked="f">
              <v:textbox inset="0,0,0,0">
                <w:txbxContent>
                  <w:p w14:paraId="3F2D494C" w14:textId="77777777" w:rsidR="00AE685A" w:rsidRDefault="008D2F4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201F" w14:textId="77777777" w:rsidR="00AE685A" w:rsidRDefault="008D2F4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0455168" behindDoc="1" locked="0" layoutInCell="1" allowOverlap="1" wp14:anchorId="3986BF79" wp14:editId="016C48EC">
              <wp:simplePos x="0" y="0"/>
              <wp:positionH relativeFrom="page">
                <wp:posOffset>540423</wp:posOffset>
              </wp:positionH>
              <wp:positionV relativeFrom="page">
                <wp:posOffset>6920572</wp:posOffset>
              </wp:positionV>
              <wp:extent cx="9868535" cy="10160"/>
              <wp:effectExtent l="0" t="0" r="0" b="0"/>
              <wp:wrapNone/>
              <wp:docPr id="29" name="Graphic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6853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68535" h="10160">
                            <a:moveTo>
                              <a:pt x="0" y="10083"/>
                            </a:moveTo>
                            <a:lnTo>
                              <a:pt x="9868408" y="10083"/>
                            </a:lnTo>
                            <a:lnTo>
                              <a:pt x="9868408" y="0"/>
                            </a:lnTo>
                            <a:lnTo>
                              <a:pt x="0" y="0"/>
                            </a:lnTo>
                            <a:lnTo>
                              <a:pt x="0" y="1008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9984ED" id="Graphic 29" o:spid="_x0000_s1026" style="position:absolute;margin-left:42.55pt;margin-top:544.95pt;width:777.05pt;height:.8pt;z-index:-228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6853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" path="m,10083r9868408,l9868408,,,,,10083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55680" behindDoc="1" locked="0" layoutInCell="1" allowOverlap="1" wp14:anchorId="32362F8C" wp14:editId="63CACEF9">
              <wp:simplePos x="0" y="0"/>
              <wp:positionH relativeFrom="page">
                <wp:posOffset>538111</wp:posOffset>
              </wp:positionH>
              <wp:positionV relativeFrom="page">
                <wp:posOffset>6924399</wp:posOffset>
              </wp:positionV>
              <wp:extent cx="312420" cy="14859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FA611E" w14:textId="77777777" w:rsidR="00AE685A" w:rsidRDefault="008D2F4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62F8C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43" type="#_x0000_t202" style="position:absolute;margin-left:42.35pt;margin-top:545.25pt;width:24.6pt;height:11.7pt;z-index:-228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" filled="f" stroked="f">
              <v:textbox inset="0,0,0,0">
                <w:txbxContent>
                  <w:p w14:paraId="0CFA611E" w14:textId="77777777" w:rsidR="00AE685A" w:rsidRDefault="008D2F4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56192" behindDoc="1" locked="0" layoutInCell="1" allowOverlap="1" wp14:anchorId="767305E0" wp14:editId="35B55B9C">
              <wp:simplePos x="0" y="0"/>
              <wp:positionH relativeFrom="page">
                <wp:posOffset>8882633</wp:posOffset>
              </wp:positionH>
              <wp:positionV relativeFrom="page">
                <wp:posOffset>7108127</wp:posOffset>
              </wp:positionV>
              <wp:extent cx="353695" cy="110489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69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6439C8" w14:textId="77777777" w:rsidR="00AE685A" w:rsidRDefault="008D2F4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7305E0" id="Textbox 31" o:spid="_x0000_s1044" type="#_x0000_t202" style="position:absolute;margin-left:699.4pt;margin-top:559.7pt;width:27.85pt;height:8.7pt;z-index:-228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" filled="f" stroked="f">
              <v:textbox inset="0,0,0,0">
                <w:txbxContent>
                  <w:p w14:paraId="656439C8" w14:textId="77777777" w:rsidR="00AE685A" w:rsidRDefault="008D2F4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0CB0" w14:textId="77777777" w:rsidR="00AE685A" w:rsidRDefault="008D2F4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0456704" behindDoc="1" locked="0" layoutInCell="1" allowOverlap="1" wp14:anchorId="0988459E" wp14:editId="4BE37EFC">
              <wp:simplePos x="0" y="0"/>
              <wp:positionH relativeFrom="page">
                <wp:posOffset>538111</wp:posOffset>
              </wp:positionH>
              <wp:positionV relativeFrom="page">
                <wp:posOffset>6928677</wp:posOffset>
              </wp:positionV>
              <wp:extent cx="274320" cy="149225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691BC1" w14:textId="77777777" w:rsidR="00AE685A" w:rsidRDefault="008D2F4D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8459E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45" type="#_x0000_t202" style="position:absolute;margin-left:42.35pt;margin-top:545.55pt;width:21.6pt;height:11.75pt;z-index:-228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" filled="f" stroked="f">
              <v:textbox inset="0,0,0,0">
                <w:txbxContent>
                  <w:p w14:paraId="76691BC1" w14:textId="77777777" w:rsidR="00AE685A" w:rsidRDefault="008D2F4D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57216" behindDoc="1" locked="0" layoutInCell="1" allowOverlap="1" wp14:anchorId="718B796A" wp14:editId="0EBDB89E">
              <wp:simplePos x="0" y="0"/>
              <wp:positionH relativeFrom="page">
                <wp:posOffset>8810625</wp:posOffset>
              </wp:positionH>
              <wp:positionV relativeFrom="page">
                <wp:posOffset>7074238</wp:posOffset>
              </wp:positionV>
              <wp:extent cx="360045" cy="110489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4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C30759" w14:textId="77777777" w:rsidR="00AE685A" w:rsidRDefault="008D2F4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8B796A" id="Textbox 35" o:spid="_x0000_s1046" type="#_x0000_t202" style="position:absolute;margin-left:693.75pt;margin-top:557.05pt;width:28.35pt;height:8.7pt;z-index:-228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" filled="f" stroked="f">
              <v:textbox inset="0,0,0,0">
                <w:txbxContent>
                  <w:p w14:paraId="65C30759" w14:textId="77777777" w:rsidR="00AE685A" w:rsidRDefault="008D2F4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A7D4" w14:textId="77777777" w:rsidR="00AE685A" w:rsidRDefault="008D2F4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0457728" behindDoc="1" locked="0" layoutInCell="1" allowOverlap="1" wp14:anchorId="1F604876" wp14:editId="4BC8A026">
              <wp:simplePos x="0" y="0"/>
              <wp:positionH relativeFrom="page">
                <wp:posOffset>538111</wp:posOffset>
              </wp:positionH>
              <wp:positionV relativeFrom="page">
                <wp:posOffset>6928984</wp:posOffset>
              </wp:positionV>
              <wp:extent cx="312420" cy="14859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3E5EEB" w14:textId="77777777" w:rsidR="00AE685A" w:rsidRDefault="008D2F4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04876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47" type="#_x0000_t202" style="position:absolute;margin-left:42.35pt;margin-top:545.6pt;width:24.6pt;height:11.7pt;z-index:-228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" filled="f" stroked="f">
              <v:textbox inset="0,0,0,0">
                <w:txbxContent>
                  <w:p w14:paraId="743E5EEB" w14:textId="77777777" w:rsidR="00AE685A" w:rsidRDefault="008D2F4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58240" behindDoc="1" locked="0" layoutInCell="1" allowOverlap="1" wp14:anchorId="6AB49E01" wp14:editId="2E1E8227">
              <wp:simplePos x="0" y="0"/>
              <wp:positionH relativeFrom="page">
                <wp:posOffset>8665844</wp:posOffset>
              </wp:positionH>
              <wp:positionV relativeFrom="page">
                <wp:posOffset>7112699</wp:posOffset>
              </wp:positionV>
              <wp:extent cx="354965" cy="110489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96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F29BD0" w14:textId="77777777" w:rsidR="00AE685A" w:rsidRDefault="008D2F4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B49E01" id="Textbox 43" o:spid="_x0000_s1048" type="#_x0000_t202" style="position:absolute;margin-left:682.35pt;margin-top:560.05pt;width:27.95pt;height:8.7pt;z-index:-228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" filled="f" stroked="f">
              <v:textbox inset="0,0,0,0">
                <w:txbxContent>
                  <w:p w14:paraId="13F29BD0" w14:textId="77777777" w:rsidR="00AE685A" w:rsidRDefault="008D2F4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A7A7" w14:textId="77777777" w:rsidR="00AE685A" w:rsidRDefault="008D2F4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0458752" behindDoc="1" locked="0" layoutInCell="1" allowOverlap="1" wp14:anchorId="6373DA52" wp14:editId="6E8B78EB">
              <wp:simplePos x="0" y="0"/>
              <wp:positionH relativeFrom="page">
                <wp:posOffset>540423</wp:posOffset>
              </wp:positionH>
              <wp:positionV relativeFrom="page">
                <wp:posOffset>6925157</wp:posOffset>
              </wp:positionV>
              <wp:extent cx="9862820" cy="9525"/>
              <wp:effectExtent l="0" t="0" r="0" b="0"/>
              <wp:wrapNone/>
              <wp:docPr id="47" name="Graphic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6282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62820" h="9525">
                            <a:moveTo>
                              <a:pt x="0" y="9169"/>
                            </a:moveTo>
                            <a:lnTo>
                              <a:pt x="9862693" y="9169"/>
                            </a:lnTo>
                            <a:lnTo>
                              <a:pt x="9862693" y="0"/>
                            </a:lnTo>
                            <a:lnTo>
                              <a:pt x="0" y="0"/>
                            </a:lnTo>
                            <a:lnTo>
                              <a:pt x="0" y="916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E0AE2C" id="Graphic 47" o:spid="_x0000_s1026" style="position:absolute;margin-left:42.55pt;margin-top:545.3pt;width:776.6pt;height:.75pt;z-index:-228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628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" path="m,9169r9862693,l9862693,,,,,9169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59264" behindDoc="1" locked="0" layoutInCell="1" allowOverlap="1" wp14:anchorId="77AAB63F" wp14:editId="6B1E77DC">
              <wp:simplePos x="0" y="0"/>
              <wp:positionH relativeFrom="page">
                <wp:posOffset>538111</wp:posOffset>
              </wp:positionH>
              <wp:positionV relativeFrom="page">
                <wp:posOffset>6928984</wp:posOffset>
              </wp:positionV>
              <wp:extent cx="377825" cy="14859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1C8F1E" w14:textId="77777777" w:rsidR="00AE685A" w:rsidRDefault="008D2F4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AB63F" id="_x0000_t202" coordsize="21600,21600" o:spt="202" path="m,l,21600r21600,l21600,xe">
              <v:stroke joinstyle="miter"/>
              <v:path gradientshapeok="t" o:connecttype="rect"/>
            </v:shapetype>
            <v:shape id="Textbox 48" o:spid="_x0000_s1049" type="#_x0000_t202" style="position:absolute;margin-left:42.35pt;margin-top:545.6pt;width:29.75pt;height:11.7pt;z-index:-228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" filled="f" stroked="f">
              <v:textbox inset="0,0,0,0">
                <w:txbxContent>
                  <w:p w14:paraId="6A1C8F1E" w14:textId="77777777" w:rsidR="00AE685A" w:rsidRDefault="008D2F4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10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59776" behindDoc="1" locked="0" layoutInCell="1" allowOverlap="1" wp14:anchorId="0AE91F32" wp14:editId="2C5E86C6">
              <wp:simplePos x="0" y="0"/>
              <wp:positionH relativeFrom="page">
                <wp:posOffset>8665844</wp:posOffset>
              </wp:positionH>
              <wp:positionV relativeFrom="page">
                <wp:posOffset>7112699</wp:posOffset>
              </wp:positionV>
              <wp:extent cx="354965" cy="110489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96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B287B7" w14:textId="77777777" w:rsidR="00AE685A" w:rsidRDefault="008D2F4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E91F32" id="Textbox 49" o:spid="_x0000_s1050" type="#_x0000_t202" style="position:absolute;margin-left:682.35pt;margin-top:560.05pt;width:27.95pt;height:8.7pt;z-index:-228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" filled="f" stroked="f">
              <v:textbox inset="0,0,0,0">
                <w:txbxContent>
                  <w:p w14:paraId="1FB287B7" w14:textId="77777777" w:rsidR="00AE685A" w:rsidRDefault="008D2F4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A3C2" w14:textId="77777777" w:rsidR="00AE685A" w:rsidRDefault="008D2F4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0460288" behindDoc="1" locked="0" layoutInCell="1" allowOverlap="1" wp14:anchorId="416529F4" wp14:editId="61074F2E">
              <wp:simplePos x="0" y="0"/>
              <wp:positionH relativeFrom="page">
                <wp:posOffset>538111</wp:posOffset>
              </wp:positionH>
              <wp:positionV relativeFrom="page">
                <wp:posOffset>6928984</wp:posOffset>
              </wp:positionV>
              <wp:extent cx="377825" cy="148590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E4CBC4" w14:textId="77777777" w:rsidR="00AE685A" w:rsidRDefault="008D2F4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18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529F4" id="_x0000_t202" coordsize="21600,21600" o:spt="202" path="m,l,21600r21600,l21600,xe">
              <v:stroke joinstyle="miter"/>
              <v:path gradientshapeok="t" o:connecttype="rect"/>
            </v:shapetype>
            <v:shape id="Textbox 50" o:spid="_x0000_s1051" type="#_x0000_t202" style="position:absolute;margin-left:42.35pt;margin-top:545.6pt;width:29.75pt;height:11.7pt;z-index:-228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" filled="f" stroked="f">
              <v:textbox inset="0,0,0,0">
                <w:txbxContent>
                  <w:p w14:paraId="59E4CBC4" w14:textId="77777777" w:rsidR="00AE685A" w:rsidRDefault="008D2F4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18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60800" behindDoc="1" locked="0" layoutInCell="1" allowOverlap="1" wp14:anchorId="707573DF" wp14:editId="64EB1BE2">
              <wp:simplePos x="0" y="0"/>
              <wp:positionH relativeFrom="page">
                <wp:posOffset>8665844</wp:posOffset>
              </wp:positionH>
              <wp:positionV relativeFrom="page">
                <wp:posOffset>7112699</wp:posOffset>
              </wp:positionV>
              <wp:extent cx="354965" cy="110489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96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2C5AD9" w14:textId="77777777" w:rsidR="00AE685A" w:rsidRDefault="008D2F4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7573DF" id="Textbox 51" o:spid="_x0000_s1052" type="#_x0000_t202" style="position:absolute;margin-left:682.35pt;margin-top:560.05pt;width:27.95pt;height:8.7pt;z-index:-228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" filled="f" stroked="f">
              <v:textbox inset="0,0,0,0">
                <w:txbxContent>
                  <w:p w14:paraId="332C5AD9" w14:textId="77777777" w:rsidR="00AE685A" w:rsidRDefault="008D2F4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7A44" w14:textId="77777777" w:rsidR="00AE685A" w:rsidRDefault="008D2F4D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0461312" behindDoc="1" locked="0" layoutInCell="1" allowOverlap="1" wp14:anchorId="2A99A045" wp14:editId="62A63182">
              <wp:simplePos x="0" y="0"/>
              <wp:positionH relativeFrom="page">
                <wp:posOffset>540423</wp:posOffset>
              </wp:positionH>
              <wp:positionV relativeFrom="page">
                <wp:posOffset>6925157</wp:posOffset>
              </wp:positionV>
              <wp:extent cx="9862820" cy="9525"/>
              <wp:effectExtent l="0" t="0" r="0" b="0"/>
              <wp:wrapNone/>
              <wp:docPr id="53" name="Graphic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6282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62820" h="9525">
                            <a:moveTo>
                              <a:pt x="0" y="9169"/>
                            </a:moveTo>
                            <a:lnTo>
                              <a:pt x="9862693" y="9169"/>
                            </a:lnTo>
                            <a:lnTo>
                              <a:pt x="9862693" y="0"/>
                            </a:lnTo>
                            <a:lnTo>
                              <a:pt x="0" y="0"/>
                            </a:lnTo>
                            <a:lnTo>
                              <a:pt x="0" y="916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AACD5A" id="Graphic 53" o:spid="_x0000_s1026" style="position:absolute;margin-left:42.55pt;margin-top:545.3pt;width:776.6pt;height:.75pt;z-index:-228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628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" path="m,9169r9862693,l9862693,,,,,9169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61824" behindDoc="1" locked="0" layoutInCell="1" allowOverlap="1" wp14:anchorId="1CC63C25" wp14:editId="7BFE0AD7">
              <wp:simplePos x="0" y="0"/>
              <wp:positionH relativeFrom="page">
                <wp:posOffset>538111</wp:posOffset>
              </wp:positionH>
              <wp:positionV relativeFrom="page">
                <wp:posOffset>6928984</wp:posOffset>
              </wp:positionV>
              <wp:extent cx="377825" cy="148590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171C76" w14:textId="77777777" w:rsidR="00AE685A" w:rsidRDefault="008D2F4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20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63C25" id="_x0000_t202" coordsize="21600,21600" o:spt="202" path="m,l,21600r21600,l21600,xe">
              <v:stroke joinstyle="miter"/>
              <v:path gradientshapeok="t" o:connecttype="rect"/>
            </v:shapetype>
            <v:shape id="Textbox 54" o:spid="_x0000_s1053" type="#_x0000_t202" style="position:absolute;margin-left:42.35pt;margin-top:545.6pt;width:29.75pt;height:11.7pt;z-index:-228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" filled="f" stroked="f">
              <v:textbox inset="0,0,0,0">
                <w:txbxContent>
                  <w:p w14:paraId="47171C76" w14:textId="77777777" w:rsidR="00AE685A" w:rsidRDefault="008D2F4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20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0462336" behindDoc="1" locked="0" layoutInCell="1" allowOverlap="1" wp14:anchorId="5BF2CB2C" wp14:editId="0C693493">
              <wp:simplePos x="0" y="0"/>
              <wp:positionH relativeFrom="page">
                <wp:posOffset>8665844</wp:posOffset>
              </wp:positionH>
              <wp:positionV relativeFrom="page">
                <wp:posOffset>7112699</wp:posOffset>
              </wp:positionV>
              <wp:extent cx="354965" cy="110489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96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68BF20" w14:textId="77777777" w:rsidR="00AE685A" w:rsidRDefault="008D2F4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F2CB2C" id="Textbox 55" o:spid="_x0000_s1054" type="#_x0000_t202" style="position:absolute;margin-left:682.35pt;margin-top:560.05pt;width:27.95pt;height:8.7pt;z-index:-228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" filled="f" stroked="f">
              <v:textbox inset="0,0,0,0">
                <w:txbxContent>
                  <w:p w14:paraId="4168BF20" w14:textId="77777777" w:rsidR="00AE685A" w:rsidRDefault="008D2F4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D3A2" w14:textId="77777777" w:rsidR="008D2F4D" w:rsidRDefault="008D2F4D">
      <w:r>
        <w:separator/>
      </w:r>
    </w:p>
  </w:footnote>
  <w:footnote w:type="continuationSeparator" w:id="0">
    <w:p w14:paraId="25B80FD6" w14:textId="77777777" w:rsidR="008D2F4D" w:rsidRDefault="008D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1190CD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66EF438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7FDCC2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BEFD79E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6B68079A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E837885"/>
    <w:multiLevelType w:val="hybridMultilevel"/>
    <w:tmpl w:val="9ED28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A222A"/>
    <w:multiLevelType w:val="hybridMultilevel"/>
    <w:tmpl w:val="F104B244"/>
    <w:lvl w:ilvl="0" w:tplc="42B8E692">
      <w:start w:val="80"/>
      <w:numFmt w:val="bullet"/>
      <w:lvlText w:val="-"/>
      <w:lvlJc w:val="left"/>
      <w:pPr>
        <w:ind w:left="1360" w:hanging="360"/>
      </w:pPr>
      <w:rPr>
        <w:rFonts w:ascii="Bookman Old Style" w:eastAsia="Bookman Old Style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73497CDA"/>
    <w:multiLevelType w:val="hybridMultilevel"/>
    <w:tmpl w:val="7DD4D2EC"/>
    <w:lvl w:ilvl="0" w:tplc="3590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47BC4"/>
    <w:multiLevelType w:val="hybridMultilevel"/>
    <w:tmpl w:val="A154A578"/>
    <w:lvl w:ilvl="0" w:tplc="CFC8B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57395">
    <w:abstractNumId w:val="0"/>
  </w:num>
  <w:num w:numId="2" w16cid:durableId="1471046917">
    <w:abstractNumId w:val="1"/>
  </w:num>
  <w:num w:numId="3" w16cid:durableId="1762800235">
    <w:abstractNumId w:val="2"/>
  </w:num>
  <w:num w:numId="4" w16cid:durableId="1716346658">
    <w:abstractNumId w:val="3"/>
  </w:num>
  <w:num w:numId="5" w16cid:durableId="1251934501">
    <w:abstractNumId w:val="4"/>
  </w:num>
  <w:num w:numId="6" w16cid:durableId="1950432632">
    <w:abstractNumId w:val="5"/>
  </w:num>
  <w:num w:numId="7" w16cid:durableId="2047875475">
    <w:abstractNumId w:val="6"/>
  </w:num>
  <w:num w:numId="8" w16cid:durableId="1864201741">
    <w:abstractNumId w:val="7"/>
  </w:num>
  <w:num w:numId="9" w16cid:durableId="1427652744">
    <w:abstractNumId w:val="8"/>
  </w:num>
  <w:num w:numId="10" w16cid:durableId="2092195334">
    <w:abstractNumId w:val="9"/>
  </w:num>
  <w:num w:numId="11" w16cid:durableId="1432507001">
    <w:abstractNumId w:val="11"/>
  </w:num>
  <w:num w:numId="12" w16cid:durableId="193076443">
    <w:abstractNumId w:val="10"/>
  </w:num>
  <w:num w:numId="13" w16cid:durableId="425811230">
    <w:abstractNumId w:val="13"/>
  </w:num>
  <w:num w:numId="14" w16cid:durableId="1268004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5A"/>
    <w:rsid w:val="003A3F35"/>
    <w:rsid w:val="003D37BC"/>
    <w:rsid w:val="007763E4"/>
    <w:rsid w:val="007A1AD5"/>
    <w:rsid w:val="00816347"/>
    <w:rsid w:val="008D2F4D"/>
    <w:rsid w:val="00923B7B"/>
    <w:rsid w:val="00A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9296"/>
  <w15:docId w15:val="{512A054C-BB92-4B47-855D-0576A811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link w:val="Naslov1Char"/>
    <w:uiPriority w:val="9"/>
    <w:qFormat/>
    <w:pPr>
      <w:spacing w:before="52"/>
      <w:ind w:left="1151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3F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-Lat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0"/>
      <w:szCs w:val="20"/>
    </w:rPr>
  </w:style>
  <w:style w:type="paragraph" w:styleId="Naslov">
    <w:name w:val="Title"/>
    <w:basedOn w:val="Normal"/>
    <w:link w:val="NaslovChar"/>
    <w:uiPriority w:val="10"/>
    <w:qFormat/>
    <w:pPr>
      <w:spacing w:before="90"/>
      <w:ind w:left="1990" w:hanging="1202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8163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6347"/>
    <w:rPr>
      <w:rFonts w:ascii="Tahoma" w:eastAsia="Tahoma" w:hAnsi="Tahoma" w:cs="Tahoma"/>
      <w:lang w:val="bs"/>
    </w:rPr>
  </w:style>
  <w:style w:type="paragraph" w:styleId="Podnoje">
    <w:name w:val="footer"/>
    <w:basedOn w:val="Normal"/>
    <w:link w:val="PodnojeChar"/>
    <w:uiPriority w:val="99"/>
    <w:unhideWhenUsed/>
    <w:rsid w:val="008163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6347"/>
    <w:rPr>
      <w:rFonts w:ascii="Tahoma" w:eastAsia="Tahoma" w:hAnsi="Tahoma" w:cs="Tahoma"/>
      <w:lang w:val="b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A3F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-Latn"/>
    </w:rPr>
  </w:style>
  <w:style w:type="character" w:customStyle="1" w:styleId="Naslov1Char">
    <w:name w:val="Naslov 1 Char"/>
    <w:basedOn w:val="Zadanifontodlomka"/>
    <w:link w:val="Naslov1"/>
    <w:uiPriority w:val="9"/>
    <w:rsid w:val="003A3F35"/>
    <w:rPr>
      <w:rFonts w:ascii="Arial" w:eastAsia="Arial" w:hAnsi="Arial" w:cs="Arial"/>
      <w:b/>
      <w:bCs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A3F35"/>
    <w:rPr>
      <w:rFonts w:ascii="Tahoma" w:eastAsia="Tahoma" w:hAnsi="Tahoma" w:cs="Tahoma"/>
      <w:sz w:val="20"/>
      <w:szCs w:val="20"/>
      <w:lang w:val="bs"/>
    </w:rPr>
  </w:style>
  <w:style w:type="character" w:customStyle="1" w:styleId="NaslovChar">
    <w:name w:val="Naslov Char"/>
    <w:basedOn w:val="Zadanifontodlomka"/>
    <w:link w:val="Naslov"/>
    <w:uiPriority w:val="10"/>
    <w:rsid w:val="003A3F35"/>
    <w:rPr>
      <w:rFonts w:ascii="Tahoma" w:eastAsia="Tahoma" w:hAnsi="Tahoma" w:cs="Tahoma"/>
      <w:b/>
      <w:bCs/>
      <w:sz w:val="36"/>
      <w:szCs w:val="36"/>
      <w:lang w:val="b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35"/>
    <w:rPr>
      <w:rFonts w:ascii="Segoe UI" w:eastAsia="Tahoma" w:hAnsi="Segoe UI" w:cs="Segoe UI"/>
      <w:sz w:val="18"/>
      <w:szCs w:val="18"/>
      <w:lang w:val="bs-Lat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35"/>
    <w:rPr>
      <w:rFonts w:ascii="Segoe UI" w:hAnsi="Segoe UI" w:cs="Segoe UI"/>
      <w:sz w:val="18"/>
      <w:szCs w:val="18"/>
      <w:lang w:val="bs-Latn"/>
    </w:rPr>
  </w:style>
  <w:style w:type="character" w:customStyle="1" w:styleId="TekstbaloniaChar1">
    <w:name w:val="Tekst balončića Char1"/>
    <w:basedOn w:val="Zadanifontodlomka"/>
    <w:uiPriority w:val="99"/>
    <w:semiHidden/>
    <w:rsid w:val="003A3F35"/>
    <w:rPr>
      <w:rFonts w:ascii="Segoe UI" w:eastAsia="Tahoma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12332</Words>
  <Characters>70294</Characters>
  <Application>Microsoft Office Word</Application>
  <DocSecurity>0</DocSecurity>
  <Lines>585</Lines>
  <Paragraphs>164</Paragraphs>
  <ScaleCrop>false</ScaleCrop>
  <Company/>
  <LinksUpToDate>false</LinksUpToDate>
  <CharactersWithSpaces>82462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Pisanica</cp:lastModifiedBy>
  <cp:revision>2</cp:revision>
  <cp:lastPrinted>2024-01-03T06:48:00Z</cp:lastPrinted>
  <dcterms:created xsi:type="dcterms:W3CDTF">2024-01-03T06:51:00Z</dcterms:created>
  <dcterms:modified xsi:type="dcterms:W3CDTF">2024-01-03T06:51:00Z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2024-01-02T00:00:00Z</vt:filetime>
  </property>
  <property fmtid="{D5CDD505-2E9C-101B-9397-08002B2CF9AE}" pid="3" name="Producer">
    <vt:lpwstr>iLovePDF</vt:lpwstr>
  </property>
</Properties>
</file>